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EDE2" w14:textId="77777777" w:rsidR="00940F46" w:rsidRDefault="00904DEA">
      <w:pPr>
        <w:pStyle w:val="1"/>
        <w:spacing w:before="58" w:line="245" w:lineRule="auto"/>
        <w:ind w:right="3859"/>
        <w:rPr>
          <w:b w:val="0"/>
          <w:bCs w:val="0"/>
        </w:rPr>
      </w:pPr>
      <w:r>
        <w:rPr>
          <w:noProof/>
          <w:lang w:eastAsia="zh-CN"/>
        </w:rPr>
        <w:pict w14:anchorId="1AB3EE62">
          <v:group id="Group 2" o:spid="_x0000_s1026" style="position:absolute;left:0;text-align:left;margin-left:371.3pt;margin-top:28.7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">
              <v:imagedata r:id="rId9" o:title=""/>
            </v:shape>
            <v:group id="Group 4" o:spid="_x0000_s1028" style="position:absolute;left:8831;top:758;width:2012;height:2" coordorigin="8831,758"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8831;top:758;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" path="m,l2011,e" filled="f" strokeweight="1.66pt">
                <v:path arrowok="t" o:connecttype="custom" o:connectlocs="0,0;2011,0" o:connectangles="0,0"/>
              </v:shape>
            </v:group>
            <v:group id="Group 6" o:spid="_x0000_s1030" style="position:absolute;left:8844;top:976;width:2015;height:2" coordorigin="8844,976"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8844;top:976;width:2015;height:2;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AB3EE6D"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AB3EE6E"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w:r>
      <w:r w:rsidR="008666AC">
        <w:rPr>
          <w:spacing w:val="-1"/>
          <w:w w:val="105"/>
        </w:rPr>
        <w:t>UNIVERSITY</w:t>
      </w:r>
      <w:r w:rsidR="008666AC">
        <w:rPr>
          <w:spacing w:val="-14"/>
          <w:w w:val="105"/>
        </w:rPr>
        <w:t xml:space="preserve"> </w:t>
      </w:r>
      <w:r w:rsidR="008666AC">
        <w:rPr>
          <w:w w:val="105"/>
        </w:rPr>
        <w:t>OF</w:t>
      </w:r>
      <w:r w:rsidR="008666AC">
        <w:rPr>
          <w:spacing w:val="-18"/>
          <w:w w:val="105"/>
        </w:rPr>
        <w:t xml:space="preserve"> </w:t>
      </w:r>
      <w:r w:rsidR="008666AC">
        <w:rPr>
          <w:spacing w:val="-1"/>
          <w:w w:val="105"/>
        </w:rPr>
        <w:t>CALIFORNIA,</w:t>
      </w:r>
      <w:r w:rsidR="008666AC">
        <w:rPr>
          <w:spacing w:val="-17"/>
          <w:w w:val="105"/>
        </w:rPr>
        <w:t xml:space="preserve"> </w:t>
      </w:r>
      <w:r w:rsidR="008666AC">
        <w:rPr>
          <w:spacing w:val="-1"/>
          <w:w w:val="105"/>
        </w:rPr>
        <w:t>IRVINE</w:t>
      </w:r>
      <w:r w:rsidR="008666AC">
        <w:rPr>
          <w:spacing w:val="20"/>
          <w:w w:val="104"/>
        </w:rPr>
        <w:t xml:space="preserve"> </w:t>
      </w:r>
      <w:r w:rsidR="008666AC">
        <w:rPr>
          <w:w w:val="105"/>
        </w:rPr>
        <w:t>DIVISION</w:t>
      </w:r>
      <w:r w:rsidR="008666AC">
        <w:rPr>
          <w:spacing w:val="-25"/>
          <w:w w:val="105"/>
        </w:rPr>
        <w:t xml:space="preserve"> </w:t>
      </w:r>
      <w:r w:rsidR="008666AC">
        <w:rPr>
          <w:w w:val="105"/>
        </w:rPr>
        <w:t>OF</w:t>
      </w:r>
      <w:r w:rsidR="008666AC">
        <w:rPr>
          <w:spacing w:val="-28"/>
          <w:w w:val="105"/>
        </w:rPr>
        <w:t xml:space="preserve"> </w:t>
      </w:r>
      <w:r w:rsidR="008666AC">
        <w:rPr>
          <w:w w:val="105"/>
        </w:rPr>
        <w:t>CONTINUING</w:t>
      </w:r>
      <w:r w:rsidR="008666AC">
        <w:rPr>
          <w:spacing w:val="-25"/>
          <w:w w:val="105"/>
        </w:rPr>
        <w:t xml:space="preserve"> </w:t>
      </w:r>
      <w:r w:rsidR="008666AC">
        <w:rPr>
          <w:w w:val="105"/>
        </w:rPr>
        <w:t>EDUCATION</w:t>
      </w:r>
    </w:p>
    <w:p w14:paraId="1AB3EDE3" w14:textId="77777777" w:rsidR="00940F46" w:rsidRDefault="00940F46">
      <w:pPr>
        <w:spacing w:before="1"/>
        <w:rPr>
          <w:rFonts w:ascii="Times New Roman" w:eastAsia="Times New Roman" w:hAnsi="Times New Roman" w:cs="Times New Roman"/>
          <w:b/>
          <w:bCs/>
          <w:sz w:val="9"/>
          <w:szCs w:val="9"/>
        </w:rPr>
      </w:pPr>
    </w:p>
    <w:p w14:paraId="1AB3EDE4" w14:textId="77777777" w:rsidR="00940F46" w:rsidRDefault="00904DEA">
      <w:pPr>
        <w:spacing w:line="30" w:lineRule="atLeast"/>
        <w:ind w:left="138"/>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w14:anchorId="1AB3EE64">
          <v:group id="Group 10" o:spid="_x0000_s1037" style="width:291.85pt;height:1.7pt;mso-position-horizontal-relative:char;mso-position-vertical-relative:line" coordsize="5837,34">
            <v:group id="Group 11" o:spid="_x0000_s1038" style="position:absolute;left:17;top:17;width:5804;height:2" coordorigin="17,17"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9" style="position:absolute;left:17;top:17;width:5804;height:2;visibility:visible;mso-wrap-style:square;v-text-anchor:top"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" path="m,l5803,e" filled="f" strokeweight="1.66pt">
                <v:path arrowok="t" o:connecttype="custom" o:connectlocs="0,0;5803,0" o:connectangles="0,0"/>
              </v:shape>
            </v:group>
            <w10:anchorlock/>
          </v:group>
        </w:pict>
      </w:r>
    </w:p>
    <w:p w14:paraId="1AB3EDE5" w14:textId="77777777" w:rsidR="00940F46" w:rsidRDefault="008666AC">
      <w:pPr>
        <w:tabs>
          <w:tab w:val="left" w:pos="1373"/>
          <w:tab w:val="left" w:pos="1917"/>
          <w:tab w:val="left" w:pos="2790"/>
          <w:tab w:val="left" w:pos="3471"/>
          <w:tab w:val="left" w:pos="4194"/>
          <w:tab w:val="left" w:pos="4968"/>
        </w:tabs>
        <w:spacing w:before="47"/>
        <w:ind w:left="160"/>
        <w:rPr>
          <w:rFonts w:ascii="Times New Roman" w:eastAsia="Times New Roman" w:hAnsi="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t>MERCED</w:t>
      </w:r>
      <w:r>
        <w:rPr>
          <w:rFonts w:ascii="Times New Roman"/>
          <w:spacing w:val="-2"/>
          <w:sz w:val="10"/>
        </w:rPr>
        <w:tab/>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14:paraId="1AB3EDE6" w14:textId="77777777" w:rsidR="00940F46" w:rsidRDefault="00940F46">
      <w:pPr>
        <w:spacing w:before="6"/>
        <w:rPr>
          <w:rFonts w:ascii="Times New Roman" w:eastAsia="Times New Roman" w:hAnsi="Times New Roman" w:cs="Times New Roman"/>
          <w:sz w:val="3"/>
          <w:szCs w:val="3"/>
        </w:rPr>
      </w:pPr>
    </w:p>
    <w:p w14:paraId="1AB3EDE7" w14:textId="77777777" w:rsidR="00940F46" w:rsidRDefault="00904DEA">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w14:anchorId="1AB3EE66">
          <v:group id="Group 13" o:spid="_x0000_s1034" style="width:294.1pt;height:1.7pt;mso-position-horizontal-relative:char;mso-position-vertical-relative:line" coordsize="5882,34">
            <v:group id="Group 14" o:spid="_x0000_s1035" style="position:absolute;left:17;top:17;width:5849;height:2" coordorigin="17,17"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36" style="position:absolute;left:17;top:17;width:5849;height:2;visibility:visible;mso-wrap-style:square;v-text-anchor:top"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" path="m,l5848,e" filled="f" strokeweight="1.66pt">
                <v:path arrowok="t" o:connecttype="custom" o:connectlocs="0,0;5848,0" o:connectangles="0,0"/>
              </v:shape>
            </v:group>
            <w10:anchorlock/>
          </v:group>
        </w:pict>
      </w:r>
    </w:p>
    <w:p w14:paraId="1AB3EDE8" w14:textId="77777777" w:rsidR="00940F46" w:rsidRDefault="00940F46">
      <w:pPr>
        <w:spacing w:before="11"/>
        <w:rPr>
          <w:rFonts w:ascii="Times New Roman" w:eastAsia="Times New Roman" w:hAnsi="Times New Roman" w:cs="Times New Roman"/>
          <w:sz w:val="10"/>
          <w:szCs w:val="10"/>
        </w:rPr>
      </w:pPr>
    </w:p>
    <w:p w14:paraId="1AB3EDE9" w14:textId="77777777" w:rsidR="00D171EC" w:rsidRDefault="00D171EC">
      <w:pPr>
        <w:pStyle w:val="a3"/>
        <w:tabs>
          <w:tab w:val="left" w:pos="879"/>
        </w:tabs>
        <w:spacing w:before="10"/>
        <w:ind w:left="160"/>
        <w:rPr>
          <w:rFonts w:eastAsiaTheme="minorEastAsia"/>
          <w:lang w:eastAsia="zh-CN"/>
        </w:rPr>
      </w:pPr>
    </w:p>
    <w:p w14:paraId="1AB3EDEA" w14:textId="77777777" w:rsidR="00940F46" w:rsidRDefault="008666AC">
      <w:pPr>
        <w:pStyle w:val="a3"/>
        <w:tabs>
          <w:tab w:val="left" w:pos="879"/>
        </w:tabs>
        <w:spacing w:before="10"/>
        <w:ind w:left="160"/>
      </w:pPr>
      <w:r>
        <w:t>Tel:</w:t>
      </w:r>
      <w:r>
        <w:tab/>
        <w:t>1-949-824-9061</w:t>
      </w:r>
    </w:p>
    <w:p w14:paraId="1AB3EDEB" w14:textId="77777777" w:rsidR="00940F46" w:rsidRDefault="008666AC">
      <w:pPr>
        <w:pStyle w:val="a3"/>
        <w:tabs>
          <w:tab w:val="left" w:pos="878"/>
        </w:tabs>
        <w:spacing w:before="15"/>
        <w:ind w:left="160"/>
      </w:pPr>
      <w:r>
        <w:t>Fax:</w:t>
      </w:r>
      <w:r>
        <w:tab/>
        <w:t>1-949-824-8065</w:t>
      </w:r>
    </w:p>
    <w:p w14:paraId="1AB3EDEC" w14:textId="77777777" w:rsidR="00940F46" w:rsidRDefault="008666AC">
      <w:pPr>
        <w:pStyle w:val="a3"/>
        <w:spacing w:before="15"/>
        <w:ind w:left="160"/>
      </w:pPr>
      <w:r>
        <w:rPr>
          <w:w w:val="105"/>
        </w:rPr>
        <w:t>Email:</w:t>
      </w:r>
      <w:r>
        <w:rPr>
          <w:spacing w:val="35"/>
          <w:w w:val="105"/>
        </w:rPr>
        <w:t xml:space="preserve"> </w:t>
      </w:r>
      <w:hyperlink r:id="rId10">
        <w:r>
          <w:rPr>
            <w:color w:val="0000FF"/>
            <w:w w:val="105"/>
            <w:u w:val="single" w:color="0000FF"/>
          </w:rPr>
          <w:t>mcai2@uci.edu</w:t>
        </w:r>
      </w:hyperlink>
    </w:p>
    <w:p w14:paraId="1AB3EDED" w14:textId="77777777" w:rsidR="00940F46" w:rsidRDefault="008666AC">
      <w:pPr>
        <w:pStyle w:val="a3"/>
        <w:numPr>
          <w:ilvl w:val="1"/>
          <w:numId w:val="2"/>
        </w:numPr>
        <w:tabs>
          <w:tab w:val="left" w:pos="607"/>
        </w:tabs>
        <w:spacing w:before="14"/>
        <w:ind w:hanging="446"/>
      </w:pPr>
      <w:r>
        <w:rPr>
          <w:w w:val="105"/>
        </w:rPr>
        <w:t>Box</w:t>
      </w:r>
      <w:r>
        <w:rPr>
          <w:spacing w:val="-30"/>
          <w:w w:val="105"/>
        </w:rPr>
        <w:t xml:space="preserve"> </w:t>
      </w:r>
      <w:r>
        <w:rPr>
          <w:spacing w:val="1"/>
          <w:w w:val="105"/>
        </w:rPr>
        <w:t>6050</w:t>
      </w:r>
    </w:p>
    <w:p w14:paraId="1AB3EDEE" w14:textId="77777777" w:rsidR="00940F46" w:rsidRDefault="008666AC">
      <w:pPr>
        <w:pStyle w:val="a3"/>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14:paraId="1AB3EDEF" w14:textId="77777777" w:rsidR="00940F46" w:rsidRDefault="00940F46">
      <w:pPr>
        <w:rPr>
          <w:rFonts w:ascii="Times New Roman" w:eastAsia="Times New Roman" w:hAnsi="Times New Roman" w:cs="Times New Roman"/>
          <w:sz w:val="20"/>
          <w:szCs w:val="20"/>
        </w:rPr>
      </w:pPr>
    </w:p>
    <w:p w14:paraId="1AB3EDF0" w14:textId="77777777" w:rsidR="00940F46" w:rsidRDefault="00940F46">
      <w:pPr>
        <w:rPr>
          <w:rFonts w:ascii="Times New Roman" w:eastAsiaTheme="minorEastAsia" w:hAnsi="Times New Roman" w:cs="Times New Roman"/>
          <w:sz w:val="20"/>
          <w:szCs w:val="20"/>
          <w:lang w:eastAsia="zh-CN"/>
        </w:rPr>
      </w:pPr>
    </w:p>
    <w:p w14:paraId="1AB3EDF1" w14:textId="77777777" w:rsidR="00D171EC" w:rsidRDefault="00D171EC" w:rsidP="00D171EC">
      <w:pPr>
        <w:pStyle w:val="a9"/>
        <w:jc w:val="center"/>
        <w:rPr>
          <w:rFonts w:ascii="Verdana" w:eastAsiaTheme="minorEastAsia" w:hAnsi="Verdana" w:cs="Arial"/>
          <w:b/>
          <w:kern w:val="0"/>
          <w:sz w:val="24"/>
          <w:szCs w:val="24"/>
        </w:rPr>
      </w:pPr>
      <w:r w:rsidRPr="00553658">
        <w:rPr>
          <w:rFonts w:asciiTheme="minorEastAsia" w:eastAsiaTheme="minorEastAsia" w:hAnsiTheme="minorEastAsia" w:hint="eastAsia"/>
          <w:b/>
          <w:sz w:val="24"/>
          <w:szCs w:val="24"/>
        </w:rPr>
        <w:t>加州大学欧文分校</w:t>
      </w:r>
      <w:r>
        <w:rPr>
          <w:rFonts w:asciiTheme="minorEastAsia" w:eastAsiaTheme="minorEastAsia" w:hAnsiTheme="minorEastAsia" w:hint="eastAsia"/>
          <w:b/>
          <w:sz w:val="24"/>
          <w:szCs w:val="24"/>
        </w:rPr>
        <w:t>研究生</w:t>
      </w:r>
      <w:r w:rsidRPr="00553658">
        <w:rPr>
          <w:rFonts w:asciiTheme="minorEastAsia" w:eastAsiaTheme="minorEastAsia" w:hAnsiTheme="minorEastAsia" w:hint="eastAsia"/>
          <w:b/>
          <w:sz w:val="24"/>
          <w:szCs w:val="24"/>
        </w:rPr>
        <w:t>访学研修课程</w:t>
      </w:r>
    </w:p>
    <w:p w14:paraId="1AB3EDF2" w14:textId="77777777" w:rsidR="00D171EC" w:rsidRPr="00553658" w:rsidRDefault="00D171EC" w:rsidP="00D171EC">
      <w:pPr>
        <w:pStyle w:val="a9"/>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报名</w:t>
      </w:r>
      <w:r w:rsidRPr="00553658">
        <w:rPr>
          <w:rFonts w:asciiTheme="minorEastAsia" w:eastAsiaTheme="minorEastAsia" w:hAnsiTheme="minorEastAsia" w:hint="eastAsia"/>
          <w:b/>
          <w:sz w:val="24"/>
          <w:szCs w:val="24"/>
        </w:rPr>
        <w:t>通知</w:t>
      </w:r>
    </w:p>
    <w:p w14:paraId="1AB3EDF3" w14:textId="77777777" w:rsidR="00D171EC" w:rsidRDefault="00D171EC" w:rsidP="00D171EC">
      <w:pPr>
        <w:pStyle w:val="a9"/>
        <w:jc w:val="center"/>
        <w:rPr>
          <w:rFonts w:ascii="Verdana" w:eastAsiaTheme="minorEastAsia" w:hAnsi="Verdana" w:cs="Arial"/>
          <w:b/>
          <w:kern w:val="0"/>
          <w:sz w:val="24"/>
          <w:szCs w:val="24"/>
        </w:rPr>
      </w:pPr>
    </w:p>
    <w:p w14:paraId="1AB3EDF4" w14:textId="77777777" w:rsidR="00D171EC" w:rsidRPr="00553658" w:rsidRDefault="00D171EC" w:rsidP="00D171EC">
      <w:pPr>
        <w:pStyle w:val="a9"/>
        <w:jc w:val="center"/>
        <w:rPr>
          <w:rFonts w:ascii="Verdana" w:eastAsiaTheme="minorEastAsia" w:hAnsi="Verdana" w:cs="Arial"/>
          <w:b/>
          <w:sz w:val="24"/>
          <w:szCs w:val="24"/>
        </w:rPr>
      </w:pPr>
      <w:r w:rsidRPr="00553658">
        <w:rPr>
          <w:rFonts w:ascii="Verdana" w:eastAsiaTheme="minorEastAsia" w:hAnsi="Verdana" w:cs="Arial"/>
          <w:b/>
          <w:kern w:val="0"/>
          <w:sz w:val="24"/>
          <w:szCs w:val="24"/>
        </w:rPr>
        <w:t>Graduate Academic Study Abroad Program</w:t>
      </w:r>
    </w:p>
    <w:p w14:paraId="1AB3EDF5" w14:textId="77777777" w:rsidR="00D171EC" w:rsidRPr="00B60E18" w:rsidRDefault="00D171EC" w:rsidP="00D171EC">
      <w:pPr>
        <w:pStyle w:val="a9"/>
        <w:rPr>
          <w:rFonts w:asciiTheme="minorEastAsia" w:eastAsiaTheme="minorEastAsia" w:hAnsiTheme="minorEastAsia"/>
          <w:b/>
          <w:sz w:val="22"/>
          <w:szCs w:val="22"/>
        </w:rPr>
      </w:pPr>
    </w:p>
    <w:p w14:paraId="404E93C8" w14:textId="77777777" w:rsidR="00631296" w:rsidRDefault="00631296" w:rsidP="00D171EC">
      <w:pPr>
        <w:pStyle w:val="a9"/>
        <w:rPr>
          <w:rFonts w:ascii="Microsoft YaHei" w:eastAsia="Microsoft YaHei" w:hAnsi="Microsoft YaHei"/>
          <w:b/>
          <w:sz w:val="28"/>
          <w:szCs w:val="28"/>
        </w:rPr>
      </w:pPr>
    </w:p>
    <w:p w14:paraId="1AB3EDF6" w14:textId="0A06C209" w:rsidR="00D171EC" w:rsidRPr="00631296" w:rsidRDefault="00D171EC" w:rsidP="00D171EC">
      <w:pPr>
        <w:pStyle w:val="a9"/>
        <w:rPr>
          <w:rFonts w:ascii="Microsoft YaHei" w:eastAsia="Microsoft YaHei" w:hAnsi="Microsoft YaHei"/>
          <w:b/>
          <w:sz w:val="28"/>
          <w:szCs w:val="28"/>
        </w:rPr>
      </w:pPr>
      <w:r w:rsidRPr="00631296">
        <w:rPr>
          <w:rFonts w:ascii="Microsoft YaHei" w:eastAsia="Microsoft YaHei" w:hAnsi="Microsoft YaHei"/>
          <w:b/>
          <w:sz w:val="28"/>
          <w:szCs w:val="28"/>
        </w:rPr>
        <w:t>学校简介：</w:t>
      </w:r>
    </w:p>
    <w:p w14:paraId="1AB3EDF7" w14:textId="77777777" w:rsidR="00D171EC" w:rsidRPr="001F3F89" w:rsidRDefault="00D171EC" w:rsidP="00D171EC">
      <w:pPr>
        <w:pStyle w:val="a9"/>
        <w:rPr>
          <w:rFonts w:ascii="Microsoft YaHei" w:eastAsia="Microsoft YaHei" w:hAnsi="Microsoft YaHei"/>
          <w:sz w:val="22"/>
          <w:szCs w:val="22"/>
        </w:rPr>
      </w:pPr>
    </w:p>
    <w:p w14:paraId="1AB3EDF8" w14:textId="77777777" w:rsidR="00D171EC" w:rsidRPr="001F3F89" w:rsidRDefault="00D171EC" w:rsidP="00D171EC">
      <w:pPr>
        <w:pStyle w:val="ac"/>
        <w:rPr>
          <w:rFonts w:ascii="Microsoft YaHei" w:eastAsia="Microsoft YaHei" w:hAnsi="Microsoft YaHei"/>
          <w:sz w:val="22"/>
        </w:rPr>
      </w:pPr>
      <w:r w:rsidRPr="001F3F89">
        <w:rPr>
          <w:rFonts w:ascii="Microsoft YaHei" w:eastAsia="Microsoft YaHei" w:hAnsi="Microsoft YaHei" w:hint="eastAsia"/>
          <w:sz w:val="22"/>
        </w:rPr>
        <w:t>加州大学欧文分校</w:t>
      </w:r>
      <w:r w:rsidRPr="001F3F89">
        <w:rPr>
          <w:rFonts w:ascii="Microsoft YaHei" w:eastAsia="Microsoft YaHei" w:hAnsi="Microsoft YaHei"/>
          <w:sz w:val="22"/>
        </w:rPr>
        <w:t>(</w:t>
      </w:r>
      <w:r w:rsidRPr="001F3F89">
        <w:rPr>
          <w:rFonts w:ascii="Microsoft YaHei" w:eastAsia="Microsoft YaHei" w:hAnsi="Microsoft YaHei" w:hint="eastAsia"/>
          <w:sz w:val="22"/>
        </w:rPr>
        <w:t>简称</w:t>
      </w:r>
      <w:r w:rsidRPr="001F3F89">
        <w:rPr>
          <w:rFonts w:ascii="Microsoft YaHei" w:eastAsia="Microsoft YaHei" w:hAnsi="Microsoft YaHei"/>
          <w:sz w:val="22"/>
        </w:rPr>
        <w:t>UCI)</w:t>
      </w:r>
      <w:r w:rsidRPr="001F3F89">
        <w:rPr>
          <w:rFonts w:ascii="Microsoft YaHei" w:eastAsia="Microsoft YaHei" w:hAnsi="Microsoft YaHei" w:hint="eastAsia"/>
          <w:sz w:val="22"/>
        </w:rPr>
        <w:t>，创立于</w:t>
      </w:r>
      <w:r w:rsidRPr="001F3F89">
        <w:rPr>
          <w:rFonts w:ascii="Microsoft YaHei" w:eastAsia="Microsoft YaHei" w:hAnsi="Microsoft YaHei"/>
          <w:sz w:val="22"/>
        </w:rPr>
        <w:t>1965</w:t>
      </w:r>
      <w:r w:rsidRPr="001F3F89">
        <w:rPr>
          <w:rFonts w:ascii="Microsoft YaHei" w:eastAsia="Microsoft YaHei" w:hAnsi="Microsoft YaHei" w:hint="eastAsia"/>
          <w:sz w:val="22"/>
        </w:rPr>
        <w:t>年，位于南加州的橘子郡，是加州大学系统综合实力最为强劲的分校之一，它多年都位列于</w:t>
      </w:r>
      <w:r w:rsidRPr="001F3F89">
        <w:rPr>
          <w:rFonts w:ascii="Microsoft YaHei" w:eastAsia="Microsoft YaHei" w:hAnsi="Microsoft YaHei"/>
          <w:b/>
          <w:sz w:val="22"/>
        </w:rPr>
        <w:t>世界</w:t>
      </w:r>
      <w:r w:rsidRPr="001F3F89">
        <w:rPr>
          <w:rFonts w:ascii="Microsoft YaHei" w:eastAsia="Microsoft YaHei" w:hAnsi="Microsoft YaHei" w:hint="eastAsia"/>
          <w:b/>
          <w:sz w:val="22"/>
        </w:rPr>
        <w:t>“百强大学”，是</w:t>
      </w:r>
      <w:r w:rsidRPr="001F3F89">
        <w:rPr>
          <w:rFonts w:ascii="Microsoft YaHei" w:eastAsia="Microsoft YaHei" w:hAnsi="Microsoft YaHei"/>
          <w:b/>
          <w:sz w:val="22"/>
        </w:rPr>
        <w:t>世界顶尖研究型大学</w:t>
      </w:r>
      <w:r w:rsidRPr="001F3F89">
        <w:rPr>
          <w:rFonts w:ascii="Microsoft YaHei" w:eastAsia="Microsoft YaHei" w:hAnsi="Microsoft YaHei" w:hint="eastAsia"/>
          <w:b/>
          <w:sz w:val="22"/>
        </w:rPr>
        <w:t>，同时也是</w:t>
      </w:r>
      <w:r w:rsidRPr="001F3F89">
        <w:rPr>
          <w:rFonts w:ascii="Microsoft YaHei" w:eastAsia="Microsoft YaHei" w:hAnsi="Microsoft YaHei"/>
          <w:sz w:val="22"/>
        </w:rPr>
        <w:t xml:space="preserve"> “</w:t>
      </w:r>
      <w:hyperlink r:id="rId11" w:tgtFrame="_blank" w:history="1">
        <w:r w:rsidRPr="001F3F89">
          <w:rPr>
            <w:rFonts w:ascii="Microsoft YaHei" w:eastAsia="Microsoft YaHei" w:hAnsi="Microsoft YaHei"/>
            <w:sz w:val="22"/>
          </w:rPr>
          <w:t>公立常春藤</w:t>
        </w:r>
      </w:hyperlink>
      <w:r w:rsidRPr="001F3F89">
        <w:rPr>
          <w:rFonts w:ascii="Microsoft YaHei" w:eastAsia="Microsoft YaHei" w:hAnsi="Microsoft YaHei"/>
          <w:sz w:val="22"/>
        </w:rPr>
        <w:t>”</w:t>
      </w:r>
      <w:proofErr w:type="gramStart"/>
      <w:r w:rsidRPr="001F3F89">
        <w:rPr>
          <w:rFonts w:ascii="Microsoft YaHei" w:eastAsia="Microsoft YaHei" w:hAnsi="Microsoft YaHei"/>
          <w:sz w:val="22"/>
        </w:rPr>
        <w:t>盟校成员</w:t>
      </w:r>
      <w:proofErr w:type="gramEnd"/>
      <w:r w:rsidRPr="001F3F89">
        <w:rPr>
          <w:rFonts w:ascii="Microsoft YaHei" w:eastAsia="Microsoft YaHei" w:hAnsi="Microsoft YaHei"/>
          <w:sz w:val="22"/>
        </w:rPr>
        <w:t>。</w:t>
      </w:r>
    </w:p>
    <w:p w14:paraId="1AB3EDF9" w14:textId="77777777" w:rsidR="00D171EC" w:rsidRPr="001F3F89" w:rsidRDefault="00D171EC" w:rsidP="00D171EC">
      <w:pPr>
        <w:pStyle w:val="ac"/>
        <w:rPr>
          <w:rFonts w:ascii="Microsoft YaHei" w:eastAsia="Microsoft YaHei" w:hAnsi="Microsoft YaHei"/>
          <w:sz w:val="22"/>
        </w:rPr>
      </w:pPr>
    </w:p>
    <w:p w14:paraId="1AB3EDFA" w14:textId="77777777" w:rsidR="00D171EC" w:rsidRPr="001F3F89" w:rsidRDefault="00D171EC" w:rsidP="00D171EC">
      <w:pPr>
        <w:pStyle w:val="ac"/>
        <w:rPr>
          <w:rFonts w:ascii="Microsoft YaHei" w:eastAsia="Microsoft YaHei" w:hAnsi="Microsoft YaHei" w:cstheme="minorHAnsi"/>
          <w:sz w:val="22"/>
        </w:rPr>
      </w:pPr>
      <w:r w:rsidRPr="001F3F89">
        <w:rPr>
          <w:rFonts w:ascii="Microsoft YaHei" w:eastAsia="Microsoft YaHei" w:hAnsi="Microsoft YaHei"/>
          <w:sz w:val="22"/>
        </w:rPr>
        <w:t>201</w:t>
      </w:r>
      <w:r w:rsidRPr="001F3F89">
        <w:rPr>
          <w:rFonts w:ascii="Microsoft YaHei" w:eastAsia="Microsoft YaHei" w:hAnsi="Microsoft YaHei" w:hint="eastAsia"/>
          <w:sz w:val="22"/>
        </w:rPr>
        <w:t>9年</w:t>
      </w:r>
      <w:r w:rsidRPr="001F3F89">
        <w:rPr>
          <w:rFonts w:ascii="Microsoft YaHei" w:eastAsia="Microsoft YaHei" w:hAnsi="Microsoft YaHei"/>
          <w:sz w:val="22"/>
        </w:rPr>
        <w:t>USNEWS</w:t>
      </w:r>
      <w:r w:rsidRPr="001F3F89">
        <w:rPr>
          <w:rFonts w:ascii="Microsoft YaHei" w:eastAsia="Microsoft YaHei" w:hAnsi="Microsoft YaHei" w:hint="eastAsia"/>
          <w:sz w:val="22"/>
        </w:rPr>
        <w:t>综合排名第</w:t>
      </w:r>
      <w:r w:rsidRPr="001F3F89">
        <w:rPr>
          <w:rFonts w:ascii="Microsoft YaHei" w:eastAsia="Microsoft YaHei" w:hAnsi="Microsoft YaHei"/>
          <w:sz w:val="22"/>
        </w:rPr>
        <w:t>3</w:t>
      </w:r>
      <w:r w:rsidRPr="001F3F89">
        <w:rPr>
          <w:rFonts w:ascii="Microsoft YaHei" w:eastAsia="Microsoft YaHei" w:hAnsi="Microsoft YaHei" w:hint="eastAsia"/>
          <w:sz w:val="22"/>
        </w:rPr>
        <w:t>3位，公立学校排名第7位。其深受学生欢迎的专业是化学、生物、物理、商科、工程、计算机、法律、经济和政治科学等。</w:t>
      </w:r>
      <w:r w:rsidRPr="001F3F89">
        <w:rPr>
          <w:rFonts w:ascii="Microsoft YaHei" w:eastAsia="Microsoft YaHei" w:hAnsi="Microsoft YaHei"/>
          <w:sz w:val="22"/>
        </w:rPr>
        <w:t xml:space="preserve"> </w:t>
      </w:r>
      <w:r w:rsidRPr="001F3F89">
        <w:rPr>
          <w:rFonts w:ascii="Microsoft YaHei" w:eastAsia="Microsoft YaHei" w:hAnsi="Microsoft YaHei" w:cstheme="minorHAnsi" w:hint="eastAsia"/>
          <w:sz w:val="22"/>
        </w:rPr>
        <w:t>UCI科研实力非常卓越，曾在物理和化学领域获得3个诺贝尔奖，</w:t>
      </w:r>
      <w:r w:rsidRPr="001F3F89">
        <w:rPr>
          <w:rFonts w:ascii="Microsoft YaHei" w:eastAsia="Microsoft YaHei" w:hAnsi="Microsoft YaHei" w:cstheme="minorHAnsi"/>
          <w:sz w:val="22"/>
        </w:rPr>
        <w:t>化学、生物、物理、商科、工程、计算机、法律、经济和政治科学</w:t>
      </w:r>
      <w:r w:rsidRPr="001F3F89">
        <w:rPr>
          <w:rFonts w:ascii="Microsoft YaHei" w:eastAsia="Microsoft YaHei" w:hAnsi="Microsoft YaHei" w:cstheme="minorHAnsi" w:hint="eastAsia"/>
          <w:sz w:val="22"/>
        </w:rPr>
        <w:t>是其强势专业，均在全美排名前50</w:t>
      </w:r>
      <w:r w:rsidRPr="001F3F89">
        <w:rPr>
          <w:rFonts w:ascii="Microsoft YaHei" w:eastAsia="Microsoft YaHei" w:hAnsi="Microsoft YaHei" w:cstheme="minorHAnsi"/>
          <w:sz w:val="22"/>
        </w:rPr>
        <w:t>。</w:t>
      </w:r>
    </w:p>
    <w:p w14:paraId="1AB3EDFC" w14:textId="77777777" w:rsidR="00D171EC" w:rsidRPr="001F3F89" w:rsidRDefault="00D171EC" w:rsidP="00D171EC">
      <w:pPr>
        <w:rPr>
          <w:rFonts w:ascii="Microsoft YaHei" w:eastAsia="Microsoft YaHei" w:hAnsi="Microsoft YaHei"/>
          <w:b/>
          <w:lang w:eastAsia="zh-CN"/>
        </w:rPr>
      </w:pPr>
    </w:p>
    <w:p w14:paraId="1AB3EDFD" w14:textId="77777777" w:rsidR="00D171EC" w:rsidRPr="00631296" w:rsidRDefault="00D171EC" w:rsidP="00D171EC">
      <w:pPr>
        <w:rPr>
          <w:rFonts w:ascii="Microsoft YaHei" w:eastAsia="Microsoft YaHei" w:hAnsi="Microsoft YaHei"/>
          <w:sz w:val="28"/>
          <w:szCs w:val="28"/>
          <w:lang w:eastAsia="zh-CN"/>
        </w:rPr>
      </w:pPr>
      <w:r w:rsidRPr="00631296">
        <w:rPr>
          <w:rFonts w:ascii="Microsoft YaHei" w:eastAsia="Microsoft YaHei" w:hAnsi="Microsoft YaHei" w:hint="eastAsia"/>
          <w:b/>
          <w:sz w:val="28"/>
          <w:szCs w:val="28"/>
          <w:lang w:eastAsia="zh-CN"/>
        </w:rPr>
        <w:t>项目简介</w:t>
      </w:r>
      <w:r w:rsidRPr="00631296">
        <w:rPr>
          <w:rFonts w:ascii="Microsoft YaHei" w:eastAsia="Microsoft YaHei" w:hAnsi="Microsoft YaHei" w:hint="eastAsia"/>
          <w:sz w:val="28"/>
          <w:szCs w:val="28"/>
          <w:lang w:eastAsia="zh-CN"/>
        </w:rPr>
        <w:t>：</w:t>
      </w:r>
    </w:p>
    <w:p w14:paraId="1AB3EDFE" w14:textId="77777777" w:rsidR="00D171EC" w:rsidRPr="001F3F89" w:rsidRDefault="00D171EC" w:rsidP="00D171EC">
      <w:pPr>
        <w:pStyle w:val="a9"/>
        <w:rPr>
          <w:rFonts w:ascii="Microsoft YaHei" w:eastAsia="Microsoft YaHei" w:hAnsi="Microsoft YaHei"/>
          <w:sz w:val="22"/>
          <w:szCs w:val="22"/>
        </w:rPr>
      </w:pPr>
    </w:p>
    <w:p w14:paraId="1AB3EDFF" w14:textId="135416DC" w:rsidR="00D171EC" w:rsidRPr="001F3F89" w:rsidRDefault="00D171EC" w:rsidP="00D171EC">
      <w:pPr>
        <w:rPr>
          <w:rFonts w:ascii="Microsoft YaHei" w:eastAsia="Microsoft YaHei" w:hAnsi="Microsoft YaHei"/>
          <w:lang w:eastAsia="zh-CN"/>
        </w:rPr>
      </w:pPr>
      <w:r w:rsidRPr="001F3F89">
        <w:rPr>
          <w:rFonts w:ascii="Microsoft YaHei" w:eastAsia="Microsoft YaHei" w:hAnsi="Microsoft YaHei" w:hint="eastAsia"/>
          <w:lang w:eastAsia="zh-CN"/>
        </w:rPr>
        <w:t>这是加州大学欧文分校首次对外开放部分研究生院“访学”学分课程。</w:t>
      </w:r>
      <w:r w:rsidR="008379FE" w:rsidRPr="001F3F89">
        <w:rPr>
          <w:rFonts w:ascii="Microsoft YaHei" w:eastAsia="Microsoft YaHei" w:hAnsi="Microsoft YaHei" w:hint="eastAsia"/>
          <w:lang w:eastAsia="zh-CN"/>
        </w:rPr>
        <w:t>本</w:t>
      </w:r>
      <w:r w:rsidRPr="001F3F89">
        <w:rPr>
          <w:rFonts w:ascii="Microsoft YaHei" w:eastAsia="Microsoft YaHei" w:hAnsi="Microsoft YaHei" w:hint="eastAsia"/>
          <w:lang w:eastAsia="zh-CN"/>
        </w:rPr>
        <w:t>课程的宗旨是让学生可以在美国排名前十的公立大学【研究生院】里</w:t>
      </w:r>
      <w:r w:rsidR="005034C1" w:rsidRPr="001F3F89">
        <w:rPr>
          <w:rFonts w:ascii="Microsoft YaHei" w:eastAsia="Microsoft YaHei" w:hAnsi="Microsoft YaHei" w:hint="eastAsia"/>
          <w:lang w:eastAsia="zh-CN"/>
        </w:rPr>
        <w:t>修读</w:t>
      </w:r>
      <w:r w:rsidRPr="001F3F89">
        <w:rPr>
          <w:rFonts w:ascii="Microsoft YaHei" w:eastAsia="Microsoft YaHei" w:hAnsi="Microsoft YaHei" w:hint="eastAsia"/>
          <w:lang w:eastAsia="zh-CN"/>
        </w:rPr>
        <w:t>真正的研究生课程，从而提高学生的科研、学术和英语能力。</w:t>
      </w:r>
      <w:r w:rsidR="001029FB" w:rsidRPr="001F3F89">
        <w:rPr>
          <w:rFonts w:ascii="Microsoft YaHei" w:eastAsia="Microsoft YaHei" w:hAnsi="Microsoft YaHei" w:cs="SimSun" w:hint="eastAsia"/>
          <w:lang w:eastAsia="zh-CN"/>
        </w:rPr>
        <w:t>本</w:t>
      </w:r>
      <w:r w:rsidRPr="001F3F89">
        <w:rPr>
          <w:rFonts w:ascii="Microsoft YaHei" w:eastAsia="Microsoft YaHei" w:hAnsi="Microsoft YaHei" w:hint="eastAsia"/>
          <w:lang w:eastAsia="zh-CN"/>
        </w:rPr>
        <w:t>课程</w:t>
      </w:r>
      <w:r w:rsidR="001029FB" w:rsidRPr="001F3F89">
        <w:rPr>
          <w:rFonts w:ascii="Microsoft YaHei" w:eastAsia="Microsoft YaHei" w:hAnsi="Microsoft YaHei" w:hint="eastAsia"/>
          <w:lang w:eastAsia="zh-CN"/>
        </w:rPr>
        <w:t>为期12周</w:t>
      </w:r>
      <w:r w:rsidRPr="001F3F89">
        <w:rPr>
          <w:rFonts w:ascii="Microsoft YaHei" w:eastAsia="Microsoft YaHei" w:hAnsi="Microsoft YaHei" w:hint="eastAsia"/>
          <w:lang w:eastAsia="zh-CN"/>
        </w:rPr>
        <w:t>，学生可以亲自体验UCI的研究生课程强度</w:t>
      </w:r>
      <w:r w:rsidR="001029FB" w:rsidRPr="001F3F89">
        <w:rPr>
          <w:rFonts w:ascii="Microsoft YaHei" w:eastAsia="Microsoft YaHei" w:hAnsi="Microsoft YaHei" w:cs="SimSun" w:hint="eastAsia"/>
          <w:lang w:eastAsia="zh-CN"/>
        </w:rPr>
        <w:t>，</w:t>
      </w:r>
      <w:r w:rsidRPr="001F3F89">
        <w:rPr>
          <w:rFonts w:ascii="Microsoft YaHei" w:eastAsia="Microsoft YaHei" w:hAnsi="Microsoft YaHei" w:hint="eastAsia"/>
          <w:lang w:eastAsia="zh-CN"/>
        </w:rPr>
        <w:t>为</w:t>
      </w:r>
      <w:r w:rsidR="001029FB" w:rsidRPr="001F3F89">
        <w:rPr>
          <w:rFonts w:ascii="Microsoft YaHei" w:eastAsia="Microsoft YaHei" w:hAnsi="Microsoft YaHei" w:cs="SimSun" w:hint="eastAsia"/>
          <w:lang w:eastAsia="zh-CN"/>
        </w:rPr>
        <w:t>未来</w:t>
      </w:r>
      <w:r w:rsidR="001029FB" w:rsidRPr="001F3F89">
        <w:rPr>
          <w:rFonts w:ascii="Microsoft YaHei" w:eastAsia="Microsoft YaHei" w:hAnsi="Microsoft YaHei" w:hint="eastAsia"/>
          <w:lang w:eastAsia="zh-CN"/>
        </w:rPr>
        <w:t>进一步</w:t>
      </w:r>
      <w:proofErr w:type="gramStart"/>
      <w:r w:rsidR="001029FB" w:rsidRPr="001F3F89">
        <w:rPr>
          <w:rFonts w:ascii="Microsoft YaHei" w:eastAsia="Microsoft YaHei" w:hAnsi="Microsoft YaHei" w:hint="eastAsia"/>
          <w:lang w:eastAsia="zh-CN"/>
        </w:rPr>
        <w:t>深造</w:t>
      </w:r>
      <w:r w:rsidRPr="001F3F89">
        <w:rPr>
          <w:rFonts w:ascii="Microsoft YaHei" w:eastAsia="Microsoft YaHei" w:hAnsi="Microsoft YaHei" w:hint="eastAsia"/>
          <w:lang w:eastAsia="zh-CN"/>
        </w:rPr>
        <w:t>做</w:t>
      </w:r>
      <w:proofErr w:type="gramEnd"/>
      <w:r w:rsidRPr="001F3F89">
        <w:rPr>
          <w:rFonts w:ascii="Microsoft YaHei" w:eastAsia="Microsoft YaHei" w:hAnsi="Microsoft YaHei" w:hint="eastAsia"/>
          <w:lang w:eastAsia="zh-CN"/>
        </w:rPr>
        <w:t>准备。</w:t>
      </w:r>
    </w:p>
    <w:p w14:paraId="1AB3EE01" w14:textId="77777777" w:rsidR="00D171EC" w:rsidRPr="001F3F89" w:rsidRDefault="00D171EC" w:rsidP="00D171EC">
      <w:pPr>
        <w:rPr>
          <w:rFonts w:ascii="Microsoft YaHei" w:eastAsia="Microsoft YaHei" w:hAnsi="Microsoft YaHei"/>
          <w:b/>
          <w:lang w:eastAsia="zh-CN"/>
        </w:rPr>
      </w:pPr>
    </w:p>
    <w:p w14:paraId="7D3D4D52" w14:textId="77777777" w:rsidR="00631296" w:rsidRDefault="00631296" w:rsidP="00D171EC">
      <w:pPr>
        <w:rPr>
          <w:rFonts w:ascii="Microsoft YaHei" w:eastAsia="Microsoft YaHei" w:hAnsi="Microsoft YaHei"/>
          <w:b/>
          <w:sz w:val="28"/>
          <w:szCs w:val="28"/>
          <w:lang w:eastAsia="zh-CN"/>
        </w:rPr>
      </w:pPr>
    </w:p>
    <w:p w14:paraId="3F49AF67" w14:textId="77777777" w:rsidR="00631296" w:rsidRDefault="00631296" w:rsidP="00D171EC">
      <w:pPr>
        <w:rPr>
          <w:rFonts w:ascii="Microsoft YaHei" w:eastAsia="Microsoft YaHei" w:hAnsi="Microsoft YaHei"/>
          <w:b/>
          <w:sz w:val="28"/>
          <w:szCs w:val="28"/>
          <w:lang w:eastAsia="zh-CN"/>
        </w:rPr>
      </w:pPr>
    </w:p>
    <w:p w14:paraId="4CC55E3B" w14:textId="77777777" w:rsidR="00631296" w:rsidRDefault="00631296" w:rsidP="00D171EC">
      <w:pPr>
        <w:rPr>
          <w:rFonts w:ascii="Microsoft YaHei" w:eastAsia="Microsoft YaHei" w:hAnsi="Microsoft YaHei"/>
          <w:b/>
          <w:sz w:val="28"/>
          <w:szCs w:val="28"/>
          <w:lang w:eastAsia="zh-CN"/>
        </w:rPr>
      </w:pPr>
    </w:p>
    <w:p w14:paraId="1AB3EE02" w14:textId="4ABCCCDB" w:rsidR="00D171EC" w:rsidRPr="00631296" w:rsidRDefault="00D171EC" w:rsidP="00D171EC">
      <w:pPr>
        <w:rPr>
          <w:rFonts w:ascii="Microsoft YaHei" w:eastAsia="Microsoft YaHei" w:hAnsi="Microsoft YaHei"/>
          <w:b/>
          <w:sz w:val="28"/>
          <w:szCs w:val="28"/>
        </w:rPr>
      </w:pPr>
      <w:proofErr w:type="spellStart"/>
      <w:r w:rsidRPr="00631296">
        <w:rPr>
          <w:rFonts w:ascii="Microsoft YaHei" w:eastAsia="Microsoft YaHei" w:hAnsi="Microsoft YaHei" w:hint="eastAsia"/>
          <w:b/>
          <w:sz w:val="28"/>
          <w:szCs w:val="28"/>
        </w:rPr>
        <w:lastRenderedPageBreak/>
        <w:t>课程优势</w:t>
      </w:r>
      <w:proofErr w:type="spellEnd"/>
      <w:r w:rsidRPr="00631296">
        <w:rPr>
          <w:rFonts w:ascii="Microsoft YaHei" w:eastAsia="Microsoft YaHei" w:hAnsi="Microsoft YaHei" w:hint="eastAsia"/>
          <w:b/>
          <w:sz w:val="28"/>
          <w:szCs w:val="28"/>
        </w:rPr>
        <w:t>：</w:t>
      </w:r>
    </w:p>
    <w:p w14:paraId="1AB3EE03" w14:textId="77777777" w:rsidR="00D171EC" w:rsidRPr="001F3F89" w:rsidRDefault="00D171EC" w:rsidP="00D171EC">
      <w:pPr>
        <w:rPr>
          <w:rFonts w:ascii="Microsoft YaHei" w:eastAsia="Microsoft YaHei" w:hAnsi="Microsoft YaHei"/>
        </w:rPr>
      </w:pPr>
    </w:p>
    <w:p w14:paraId="1AB3EE04" w14:textId="77777777"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最高可修读3个学期的UCI研究生学分课程</w:t>
      </w:r>
    </w:p>
    <w:p w14:paraId="1AB3EE05" w14:textId="77777777"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完成课程后可获得UCI正式的官方成绩单</w:t>
      </w:r>
    </w:p>
    <w:p w14:paraId="1AB3EE06" w14:textId="77777777"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通过与全世界各地的学生和教授互动来建立UCI学术人脉关系网</w:t>
      </w:r>
    </w:p>
    <w:p w14:paraId="1AB3EE07" w14:textId="77777777"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享受专业的研究生学术辅导及个人指导</w:t>
      </w:r>
    </w:p>
    <w:p w14:paraId="1AB3EE08" w14:textId="0F460A40"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科研及课程</w:t>
      </w:r>
      <w:r w:rsidR="004A27BD" w:rsidRPr="001F3F89">
        <w:rPr>
          <w:rFonts w:ascii="Microsoft YaHei" w:eastAsia="Microsoft YaHei" w:hAnsi="Microsoft YaHei" w:cs="SimSun" w:hint="eastAsia"/>
          <w:color w:val="000000"/>
          <w:shd w:val="clear" w:color="auto" w:fill="FFFFFF"/>
          <w:lang w:eastAsia="zh-CN"/>
        </w:rPr>
        <w:t>学习</w:t>
      </w:r>
      <w:r w:rsidRPr="001F3F89">
        <w:rPr>
          <w:rFonts w:ascii="Microsoft YaHei" w:eastAsia="Microsoft YaHei" w:hAnsi="Microsoft YaHei" w:hint="eastAsia"/>
          <w:color w:val="000000"/>
          <w:shd w:val="clear" w:color="auto" w:fill="FFFFFF"/>
          <w:lang w:eastAsia="zh-CN"/>
        </w:rPr>
        <w:t>与正式研究生同步</w:t>
      </w:r>
    </w:p>
    <w:p w14:paraId="1AB3EE0B" w14:textId="3BF7263A" w:rsidR="00D171EC" w:rsidRPr="001F3F89" w:rsidRDefault="00D171EC" w:rsidP="00D171EC">
      <w:pPr>
        <w:pStyle w:val="a4"/>
        <w:numPr>
          <w:ilvl w:val="0"/>
          <w:numId w:val="5"/>
        </w:numPr>
        <w:contextualSpacing/>
        <w:jc w:val="both"/>
        <w:rPr>
          <w:rFonts w:ascii="Microsoft YaHei" w:eastAsia="Microsoft YaHei" w:hAnsi="Microsoft YaHei"/>
          <w:color w:val="000000"/>
          <w:shd w:val="clear" w:color="auto" w:fill="FFFFFF"/>
          <w:lang w:eastAsia="zh-CN"/>
        </w:rPr>
      </w:pPr>
      <w:r w:rsidRPr="001F3F89">
        <w:rPr>
          <w:rFonts w:ascii="Microsoft YaHei" w:eastAsia="Microsoft YaHei" w:hAnsi="Microsoft YaHei" w:hint="eastAsia"/>
          <w:color w:val="000000"/>
          <w:shd w:val="clear" w:color="auto" w:fill="FFFFFF"/>
          <w:lang w:eastAsia="zh-CN"/>
        </w:rPr>
        <w:t>课程长度允许学生有足够的时间在教授面前展示自身的科研和学术能力</w:t>
      </w:r>
    </w:p>
    <w:p w14:paraId="03027154" w14:textId="77777777" w:rsidR="005006BF" w:rsidRPr="001F3F89" w:rsidRDefault="005006BF" w:rsidP="00D171EC">
      <w:pPr>
        <w:pStyle w:val="a9"/>
        <w:rPr>
          <w:rFonts w:ascii="Microsoft YaHei" w:eastAsia="Microsoft YaHei" w:hAnsi="Microsoft YaHei"/>
          <w:b/>
          <w:sz w:val="22"/>
          <w:szCs w:val="22"/>
        </w:rPr>
      </w:pPr>
    </w:p>
    <w:p w14:paraId="1AB3EE0E" w14:textId="0D40D11A" w:rsidR="00D171EC" w:rsidRPr="001F3F89" w:rsidRDefault="00D171EC" w:rsidP="00D171EC">
      <w:pPr>
        <w:pStyle w:val="a9"/>
        <w:rPr>
          <w:rFonts w:ascii="Microsoft YaHei" w:eastAsia="Microsoft YaHei" w:hAnsi="Microsoft YaHei"/>
          <w:sz w:val="22"/>
          <w:szCs w:val="22"/>
        </w:rPr>
      </w:pPr>
      <w:r w:rsidRPr="00631296">
        <w:rPr>
          <w:rFonts w:ascii="Microsoft YaHei" w:eastAsia="Microsoft YaHei" w:hAnsi="Microsoft YaHei" w:hint="eastAsia"/>
          <w:b/>
          <w:sz w:val="28"/>
          <w:szCs w:val="28"/>
        </w:rPr>
        <w:t>开学日期</w:t>
      </w:r>
      <w:r w:rsidRPr="001F3F89">
        <w:rPr>
          <w:rFonts w:ascii="Microsoft YaHei" w:eastAsia="Microsoft YaHei" w:hAnsi="Microsoft YaHei" w:hint="eastAsia"/>
          <w:sz w:val="22"/>
          <w:szCs w:val="22"/>
        </w:rPr>
        <w:t>：</w:t>
      </w:r>
      <w:r w:rsidRPr="001F3F89">
        <w:rPr>
          <w:rFonts w:ascii="Microsoft YaHei" w:eastAsia="Microsoft YaHei" w:hAnsi="Microsoft YaHei"/>
          <w:sz w:val="22"/>
          <w:szCs w:val="22"/>
        </w:rPr>
        <w:t>20</w:t>
      </w:r>
      <w:r w:rsidRPr="001F3F89">
        <w:rPr>
          <w:rFonts w:ascii="Microsoft YaHei" w:eastAsia="Microsoft YaHei" w:hAnsi="Microsoft YaHei" w:hint="eastAsia"/>
          <w:sz w:val="22"/>
          <w:szCs w:val="22"/>
        </w:rPr>
        <w:t>20年9</w:t>
      </w:r>
      <w:r w:rsidR="003D6A39" w:rsidRPr="001F3F89">
        <w:rPr>
          <w:rFonts w:ascii="Microsoft YaHei" w:eastAsia="Microsoft YaHei" w:hAnsi="Microsoft YaHei" w:hint="eastAsia"/>
          <w:sz w:val="22"/>
          <w:szCs w:val="22"/>
        </w:rPr>
        <w:t>月</w:t>
      </w:r>
      <w:r w:rsidR="003D6A39" w:rsidRPr="001F3F89">
        <w:rPr>
          <w:rFonts w:ascii="Microsoft YaHei" w:eastAsia="Microsoft YaHei" w:hAnsi="Microsoft YaHei"/>
          <w:sz w:val="22"/>
          <w:szCs w:val="22"/>
        </w:rPr>
        <w:t> ；</w:t>
      </w:r>
      <w:r w:rsidRPr="001F3F89">
        <w:rPr>
          <w:rFonts w:ascii="Microsoft YaHei" w:eastAsia="Microsoft YaHei" w:hAnsi="Microsoft YaHei" w:hint="eastAsia"/>
          <w:sz w:val="22"/>
          <w:szCs w:val="22"/>
        </w:rPr>
        <w:t>建议提前2-3个月申请</w:t>
      </w:r>
    </w:p>
    <w:p w14:paraId="1AB3EE0F" w14:textId="77777777" w:rsidR="00D171EC" w:rsidRPr="00553658" w:rsidRDefault="00D171EC" w:rsidP="00D171EC">
      <w:pPr>
        <w:rPr>
          <w:rFonts w:asciiTheme="minorEastAsia" w:hAnsiTheme="minorEastAsia"/>
          <w:b/>
          <w:lang w:eastAsia="zh-CN"/>
        </w:rPr>
      </w:pPr>
    </w:p>
    <w:p w14:paraId="1AB3EE12" w14:textId="77777777" w:rsidR="00D171EC" w:rsidRPr="00631296" w:rsidRDefault="00D171EC" w:rsidP="00D171EC">
      <w:pPr>
        <w:rPr>
          <w:rFonts w:ascii="Microsoft YaHei" w:eastAsia="Microsoft YaHei" w:hAnsi="Microsoft YaHei"/>
          <w:b/>
          <w:sz w:val="28"/>
          <w:szCs w:val="28"/>
          <w:lang w:eastAsia="zh-CN"/>
        </w:rPr>
      </w:pPr>
      <w:r w:rsidRPr="00631296">
        <w:rPr>
          <w:rFonts w:ascii="Microsoft YaHei" w:eastAsia="Microsoft YaHei" w:hAnsi="Microsoft YaHei" w:hint="eastAsia"/>
          <w:b/>
          <w:sz w:val="28"/>
          <w:szCs w:val="28"/>
          <w:lang w:eastAsia="zh-CN"/>
        </w:rPr>
        <w:t>课程设置：</w:t>
      </w:r>
    </w:p>
    <w:p w14:paraId="1AB3EE13" w14:textId="77777777" w:rsidR="00D171EC" w:rsidRPr="00553658" w:rsidRDefault="00D171EC" w:rsidP="00D171EC">
      <w:pPr>
        <w:rPr>
          <w:rFonts w:asciiTheme="minorEastAsia" w:hAnsiTheme="minorEastAsia" w:cs="Calibri"/>
          <w:b/>
          <w:lang w:eastAsia="zh-CN"/>
        </w:rPr>
      </w:pPr>
    </w:p>
    <w:p w14:paraId="1AB3EE14" w14:textId="550EE717" w:rsidR="00D171EC" w:rsidRPr="001A0CA5" w:rsidRDefault="00D171EC" w:rsidP="001A0CA5">
      <w:pPr>
        <w:rPr>
          <w:rFonts w:asciiTheme="minorEastAsia" w:eastAsiaTheme="minorEastAsia" w:hAnsiTheme="minorEastAsia" w:cs="Calibri"/>
          <w:b/>
          <w:sz w:val="28"/>
          <w:szCs w:val="28"/>
          <w:lang w:eastAsia="zh-CN"/>
        </w:rPr>
      </w:pPr>
      <w:r w:rsidRPr="001A0CA5">
        <w:rPr>
          <w:rFonts w:asciiTheme="minorEastAsia" w:hAnsiTheme="minorEastAsia" w:cs="Calibri"/>
          <w:b/>
          <w:sz w:val="28"/>
          <w:szCs w:val="28"/>
          <w:lang w:eastAsia="zh-CN"/>
        </w:rPr>
        <w:t xml:space="preserve">Graduate Coursework </w:t>
      </w:r>
      <w:r w:rsidRPr="001A0CA5">
        <w:rPr>
          <w:rFonts w:ascii="Microsoft YaHei" w:eastAsia="Microsoft YaHei" w:hAnsi="Microsoft YaHei" w:cs="Microsoft YaHei" w:hint="eastAsia"/>
          <w:b/>
          <w:sz w:val="28"/>
          <w:szCs w:val="28"/>
          <w:lang w:eastAsia="zh-CN"/>
        </w:rPr>
        <w:t>研究生学分课程（</w:t>
      </w:r>
      <w:r w:rsidRPr="001A0CA5">
        <w:rPr>
          <w:rFonts w:asciiTheme="minorEastAsia" w:hAnsiTheme="minorEastAsia" w:cs="Calibri" w:hint="eastAsia"/>
          <w:b/>
          <w:sz w:val="28"/>
          <w:szCs w:val="28"/>
          <w:lang w:eastAsia="zh-CN"/>
        </w:rPr>
        <w:t>4</w:t>
      </w:r>
      <w:r w:rsidRPr="001A0CA5">
        <w:rPr>
          <w:rFonts w:ascii="Microsoft YaHei" w:eastAsia="Microsoft YaHei" w:hAnsi="Microsoft YaHei" w:cs="Microsoft YaHei" w:hint="eastAsia"/>
          <w:b/>
          <w:sz w:val="28"/>
          <w:szCs w:val="28"/>
          <w:lang w:eastAsia="zh-CN"/>
        </w:rPr>
        <w:t>学分）</w:t>
      </w:r>
    </w:p>
    <w:p w14:paraId="7C07DF4F" w14:textId="77777777" w:rsidR="005C2591" w:rsidRPr="005C2591" w:rsidRDefault="005C2591" w:rsidP="005C2591">
      <w:pPr>
        <w:ind w:left="360"/>
        <w:rPr>
          <w:rFonts w:asciiTheme="minorEastAsia" w:eastAsiaTheme="minorEastAsia" w:hAnsiTheme="minorEastAsia" w:cs="Calibri"/>
          <w:b/>
          <w:color w:val="000000"/>
          <w:shd w:val="clear" w:color="auto" w:fill="FFFFFF"/>
          <w:lang w:eastAsia="zh-CN"/>
        </w:rPr>
      </w:pPr>
    </w:p>
    <w:p w14:paraId="626CB3B8" w14:textId="5C73FF9F" w:rsidR="00FE2AA7" w:rsidRPr="00F30B77" w:rsidRDefault="00D171EC" w:rsidP="001A0CA5">
      <w:pPr>
        <w:ind w:left="360"/>
        <w:rPr>
          <w:rFonts w:ascii="Microsoft YaHei" w:eastAsia="Microsoft YaHei" w:hAnsi="Microsoft YaHei"/>
          <w:lang w:eastAsia="zh-CN"/>
        </w:rPr>
      </w:pPr>
      <w:r w:rsidRPr="00F30B77">
        <w:rPr>
          <w:rFonts w:ascii="Microsoft YaHei" w:eastAsia="Microsoft YaHei" w:hAnsi="Microsoft YaHei" w:cs="Microsoft YaHei" w:hint="eastAsia"/>
          <w:lang w:eastAsia="zh-CN"/>
        </w:rPr>
        <w:t>开</w:t>
      </w:r>
      <w:r w:rsidRPr="00F30B77">
        <w:rPr>
          <w:rFonts w:ascii="Microsoft YaHei" w:eastAsia="Microsoft YaHei" w:hAnsi="Microsoft YaHei" w:hint="eastAsia"/>
          <w:lang w:eastAsia="zh-CN"/>
        </w:rPr>
        <w:t>设</w:t>
      </w:r>
      <w:r w:rsidR="00032EBD" w:rsidRPr="00F30B77">
        <w:rPr>
          <w:rFonts w:ascii="Microsoft YaHei" w:eastAsia="Microsoft YaHei" w:hAnsi="Microsoft YaHei" w:cs="SimSun" w:hint="eastAsia"/>
          <w:lang w:eastAsia="zh-CN"/>
        </w:rPr>
        <w:t>的</w:t>
      </w:r>
      <w:r w:rsidR="00032EBD" w:rsidRPr="00F30B77">
        <w:rPr>
          <w:rFonts w:ascii="Microsoft YaHei" w:eastAsia="Microsoft YaHei" w:hAnsi="Microsoft YaHei" w:hint="eastAsia"/>
          <w:lang w:eastAsia="zh-CN"/>
        </w:rPr>
        <w:t>研究生</w:t>
      </w:r>
      <w:r w:rsidR="005C2591" w:rsidRPr="00F30B77">
        <w:rPr>
          <w:rFonts w:ascii="Microsoft YaHei" w:eastAsia="Microsoft YaHei" w:hAnsi="Microsoft YaHei" w:cs="Microsoft YaHei" w:hint="eastAsia"/>
          <w:lang w:eastAsia="zh-CN"/>
        </w:rPr>
        <w:t>学分</w:t>
      </w:r>
      <w:r w:rsidR="00032EBD" w:rsidRPr="00F30B77">
        <w:rPr>
          <w:rFonts w:ascii="Microsoft YaHei" w:eastAsia="Microsoft YaHei" w:hAnsi="Microsoft YaHei" w:hint="eastAsia"/>
          <w:lang w:eastAsia="zh-CN"/>
        </w:rPr>
        <w:t>相关课程</w:t>
      </w:r>
      <w:r w:rsidR="00032EBD" w:rsidRPr="00F30B77">
        <w:rPr>
          <w:rFonts w:ascii="Microsoft YaHei" w:eastAsia="Microsoft YaHei" w:hAnsi="Microsoft YaHei" w:cs="SimSun" w:hint="eastAsia"/>
          <w:lang w:eastAsia="zh-CN"/>
        </w:rPr>
        <w:t>包括</w:t>
      </w:r>
      <w:r w:rsidRPr="00F30B77">
        <w:rPr>
          <w:rFonts w:ascii="Microsoft YaHei" w:eastAsia="Microsoft YaHei" w:hAnsi="Microsoft YaHei" w:hint="eastAsia"/>
          <w:lang w:eastAsia="zh-CN"/>
        </w:rPr>
        <w:t>：</w:t>
      </w:r>
    </w:p>
    <w:p w14:paraId="5885565E" w14:textId="77777777" w:rsidR="00D01026" w:rsidRPr="00D01026" w:rsidRDefault="00D171EC" w:rsidP="001A0CA5">
      <w:pPr>
        <w:pStyle w:val="a4"/>
        <w:numPr>
          <w:ilvl w:val="0"/>
          <w:numId w:val="8"/>
        </w:numPr>
        <w:ind w:left="1080"/>
        <w:rPr>
          <w:rFonts w:asciiTheme="minorEastAsia" w:hAnsiTheme="minorEastAsia"/>
          <w:lang w:eastAsia="zh-CN"/>
        </w:rPr>
      </w:pPr>
      <w:r w:rsidRPr="00D01026">
        <w:rPr>
          <w:rFonts w:asciiTheme="minorEastAsia" w:eastAsia="Microsoft YaHei" w:hAnsiTheme="minorEastAsia" w:cs="Microsoft YaHei" w:hint="eastAsia"/>
          <w:lang w:eastAsia="zh-CN"/>
        </w:rPr>
        <w:t>经济学、</w:t>
      </w:r>
    </w:p>
    <w:p w14:paraId="242F2953" w14:textId="77777777" w:rsidR="00D01026" w:rsidRPr="00D01026" w:rsidRDefault="00D171EC" w:rsidP="001A0CA5">
      <w:pPr>
        <w:pStyle w:val="a4"/>
        <w:numPr>
          <w:ilvl w:val="0"/>
          <w:numId w:val="8"/>
        </w:numPr>
        <w:ind w:left="1080"/>
        <w:rPr>
          <w:rFonts w:asciiTheme="minorEastAsia" w:hAnsiTheme="minorEastAsia"/>
          <w:lang w:eastAsia="zh-CN"/>
        </w:rPr>
      </w:pPr>
      <w:r w:rsidRPr="00D01026">
        <w:rPr>
          <w:rFonts w:asciiTheme="minorEastAsia" w:eastAsia="Microsoft YaHei" w:hAnsiTheme="minorEastAsia" w:cs="Microsoft YaHei" w:hint="eastAsia"/>
          <w:lang w:eastAsia="zh-CN"/>
        </w:rPr>
        <w:t>城市规划和公共政策、</w:t>
      </w:r>
    </w:p>
    <w:p w14:paraId="045C8545" w14:textId="77777777" w:rsidR="00D01026" w:rsidRPr="00D01026" w:rsidRDefault="00D171EC" w:rsidP="001A0CA5">
      <w:pPr>
        <w:pStyle w:val="a4"/>
        <w:numPr>
          <w:ilvl w:val="0"/>
          <w:numId w:val="8"/>
        </w:numPr>
        <w:ind w:left="1080"/>
        <w:rPr>
          <w:rFonts w:asciiTheme="minorEastAsia" w:hAnsiTheme="minorEastAsia"/>
          <w:lang w:eastAsia="zh-CN"/>
        </w:rPr>
      </w:pPr>
      <w:r w:rsidRPr="00D01026">
        <w:rPr>
          <w:rFonts w:asciiTheme="minorEastAsia" w:eastAsia="Microsoft YaHei" w:hAnsiTheme="minorEastAsia" w:cs="Microsoft YaHei" w:hint="eastAsia"/>
          <w:lang w:eastAsia="zh-CN"/>
        </w:rPr>
        <w:t>科学哲学</w:t>
      </w:r>
      <w:r>
        <w:rPr>
          <w:rFonts w:ascii="Microsoft YaHei" w:eastAsia="Microsoft YaHei" w:hAnsi="Microsoft YaHei" w:cs="Microsoft YaHei" w:hint="eastAsia"/>
          <w:lang w:eastAsia="zh-CN"/>
        </w:rPr>
        <w:t>、</w:t>
      </w:r>
    </w:p>
    <w:p w14:paraId="541F51AD" w14:textId="24D21909" w:rsidR="00D01026" w:rsidRPr="00D01026" w:rsidRDefault="00D171EC" w:rsidP="001A0CA5">
      <w:pPr>
        <w:pStyle w:val="a4"/>
        <w:numPr>
          <w:ilvl w:val="0"/>
          <w:numId w:val="8"/>
        </w:numPr>
        <w:ind w:left="1080"/>
        <w:rPr>
          <w:rFonts w:asciiTheme="minorEastAsia" w:hAnsiTheme="minorEastAsia"/>
          <w:lang w:eastAsia="zh-CN"/>
        </w:rPr>
      </w:pPr>
      <w:r>
        <w:rPr>
          <w:rFonts w:ascii="Microsoft YaHei" w:eastAsia="Microsoft YaHei" w:hAnsi="Microsoft YaHei" w:cs="Microsoft YaHei" w:hint="eastAsia"/>
          <w:lang w:eastAsia="zh-CN"/>
        </w:rPr>
        <w:t>数学</w:t>
      </w:r>
      <w:r w:rsidRPr="00D01026">
        <w:rPr>
          <w:rFonts w:ascii="Microsoft YaHei" w:eastAsia="Microsoft YaHei" w:hAnsi="Microsoft YaHei" w:cs="Microsoft YaHei" w:hint="eastAsia"/>
          <w:lang w:eastAsia="zh-CN"/>
        </w:rPr>
        <w:t>、</w:t>
      </w:r>
    </w:p>
    <w:p w14:paraId="2B17275E" w14:textId="0B13F0D5" w:rsidR="00D01026" w:rsidRPr="00D01026" w:rsidRDefault="00D01026" w:rsidP="001A0CA5">
      <w:pPr>
        <w:pStyle w:val="a4"/>
        <w:numPr>
          <w:ilvl w:val="0"/>
          <w:numId w:val="8"/>
        </w:numPr>
        <w:ind w:left="1080"/>
        <w:rPr>
          <w:rFonts w:asciiTheme="minorEastAsia" w:hAnsiTheme="minorEastAsia"/>
          <w:lang w:eastAsia="zh-CN"/>
        </w:rPr>
      </w:pPr>
      <w:r>
        <w:rPr>
          <w:rFonts w:ascii="Microsoft YaHei" w:eastAsia="Microsoft YaHei" w:hAnsi="Microsoft YaHei" w:cs="Microsoft YaHei" w:hint="eastAsia"/>
          <w:lang w:eastAsia="zh-CN"/>
        </w:rPr>
        <w:t>比较文学</w:t>
      </w:r>
    </w:p>
    <w:p w14:paraId="5488F2A9" w14:textId="77777777" w:rsidR="00D01026" w:rsidRPr="00D01026" w:rsidRDefault="00D171EC" w:rsidP="001A0CA5">
      <w:pPr>
        <w:pStyle w:val="a4"/>
        <w:numPr>
          <w:ilvl w:val="0"/>
          <w:numId w:val="8"/>
        </w:numPr>
        <w:ind w:left="1080"/>
        <w:rPr>
          <w:rFonts w:asciiTheme="minorEastAsia" w:hAnsiTheme="minorEastAsia"/>
          <w:lang w:eastAsia="zh-CN"/>
        </w:rPr>
      </w:pPr>
      <w:r w:rsidRPr="00D01026">
        <w:rPr>
          <w:rFonts w:ascii="Microsoft YaHei" w:eastAsia="Microsoft YaHei" w:hAnsi="Microsoft YaHei" w:cs="Microsoft YaHei" w:hint="eastAsia"/>
          <w:lang w:eastAsia="zh-CN"/>
        </w:rPr>
        <w:t>电气工程与计算机科学</w:t>
      </w:r>
      <w:r w:rsidRPr="00D01026">
        <w:rPr>
          <w:rFonts w:asciiTheme="minorEastAsia" w:hAnsiTheme="minorEastAsia" w:hint="eastAsia"/>
          <w:lang w:eastAsia="zh-CN"/>
        </w:rPr>
        <w:t>*</w:t>
      </w:r>
      <w:r w:rsidRPr="00D01026">
        <w:rPr>
          <w:rFonts w:ascii="Microsoft YaHei" w:eastAsia="Microsoft YaHei" w:hAnsi="Microsoft YaHei" w:cs="Microsoft YaHei" w:hint="eastAsia"/>
          <w:lang w:eastAsia="zh-CN"/>
        </w:rPr>
        <w:t>、</w:t>
      </w:r>
    </w:p>
    <w:p w14:paraId="1AB3EE15" w14:textId="508D3722" w:rsidR="00D171EC" w:rsidRPr="00D01026" w:rsidRDefault="00D171EC" w:rsidP="001A0CA5">
      <w:pPr>
        <w:pStyle w:val="a4"/>
        <w:numPr>
          <w:ilvl w:val="0"/>
          <w:numId w:val="8"/>
        </w:numPr>
        <w:ind w:left="1080"/>
        <w:rPr>
          <w:rFonts w:asciiTheme="minorEastAsia" w:hAnsiTheme="minorEastAsia"/>
          <w:lang w:eastAsia="zh-CN"/>
        </w:rPr>
      </w:pPr>
      <w:r w:rsidRPr="00D01026">
        <w:rPr>
          <w:rFonts w:ascii="Microsoft YaHei" w:eastAsia="Microsoft YaHei" w:hAnsi="Microsoft YaHei" w:cs="Microsoft YaHei" w:hint="eastAsia"/>
          <w:lang w:eastAsia="zh-CN"/>
        </w:rPr>
        <w:t>信息与计算机科学</w:t>
      </w:r>
      <w:r w:rsidRPr="00D01026">
        <w:rPr>
          <w:rFonts w:asciiTheme="minorEastAsia" w:hAnsiTheme="minorEastAsia" w:hint="eastAsia"/>
          <w:lang w:eastAsia="zh-CN"/>
        </w:rPr>
        <w:t>*</w:t>
      </w:r>
      <w:r w:rsidRPr="00D01026">
        <w:rPr>
          <w:rFonts w:asciiTheme="minorEastAsia" w:hAnsiTheme="minorEastAsia"/>
          <w:lang w:eastAsia="zh-CN"/>
        </w:rPr>
        <w:t xml:space="preserve"> </w:t>
      </w:r>
      <w:r w:rsidRPr="00D01026">
        <w:rPr>
          <w:rFonts w:ascii="Microsoft YaHei" w:eastAsia="Microsoft YaHei" w:hAnsi="Microsoft YaHei" w:cs="Microsoft YaHei" w:hint="eastAsia"/>
          <w:lang w:eastAsia="zh-CN"/>
        </w:rPr>
        <w:t>等专业</w:t>
      </w:r>
      <w:r w:rsidR="00F1314D" w:rsidRPr="00D01026">
        <w:rPr>
          <w:rFonts w:asciiTheme="minorEastAsia" w:eastAsiaTheme="minorEastAsia" w:hAnsiTheme="minorEastAsia" w:hint="eastAsia"/>
          <w:lang w:eastAsia="zh-CN"/>
        </w:rPr>
        <w:t>供</w:t>
      </w:r>
      <w:r w:rsidRPr="00D01026">
        <w:rPr>
          <w:rFonts w:ascii="Microsoft YaHei" w:eastAsia="Microsoft YaHei" w:hAnsi="Microsoft YaHei" w:cs="Microsoft YaHei" w:hint="eastAsia"/>
          <w:lang w:eastAsia="zh-CN"/>
        </w:rPr>
        <w:t>学生选择。</w:t>
      </w:r>
    </w:p>
    <w:p w14:paraId="1AB3EE16" w14:textId="77777777" w:rsidR="00D171EC" w:rsidRDefault="00D171EC" w:rsidP="00D171EC">
      <w:pPr>
        <w:rPr>
          <w:rFonts w:asciiTheme="minorEastAsia" w:hAnsiTheme="minorEastAsia"/>
          <w:lang w:eastAsia="zh-CN"/>
        </w:rPr>
      </w:pPr>
    </w:p>
    <w:p w14:paraId="1AB3EE17" w14:textId="77777777" w:rsidR="00D171EC" w:rsidRPr="00C7206B" w:rsidRDefault="00D171EC" w:rsidP="00533F30">
      <w:pPr>
        <w:jc w:val="right"/>
        <w:rPr>
          <w:rFonts w:asciiTheme="minorEastAsia" w:hAnsiTheme="minorEastAsia"/>
        </w:rPr>
      </w:pPr>
      <w:r>
        <w:rPr>
          <w:rFonts w:asciiTheme="minorEastAsia" w:hAnsiTheme="minorEastAsia" w:hint="eastAsia"/>
          <w:color w:val="000000"/>
          <w:shd w:val="clear" w:color="auto" w:fill="FFFFFF"/>
        </w:rPr>
        <w:t>*P</w:t>
      </w:r>
      <w:r>
        <w:rPr>
          <w:rFonts w:asciiTheme="minorEastAsia" w:hAnsiTheme="minorEastAsia"/>
          <w:color w:val="000000"/>
          <w:shd w:val="clear" w:color="auto" w:fill="FFFFFF"/>
        </w:rPr>
        <w:t>ost-Graduate Professional courses</w:t>
      </w:r>
    </w:p>
    <w:p w14:paraId="1AB3EE18" w14:textId="77777777" w:rsidR="00D171EC" w:rsidRPr="00553658" w:rsidRDefault="00D171EC" w:rsidP="00D171EC">
      <w:pPr>
        <w:jc w:val="right"/>
        <w:rPr>
          <w:rFonts w:asciiTheme="minorEastAsia" w:hAnsiTheme="minorEastAsia"/>
          <w:color w:val="000000"/>
          <w:shd w:val="clear" w:color="auto" w:fill="FFFFFF"/>
        </w:rPr>
      </w:pPr>
    </w:p>
    <w:p w14:paraId="1AB3EE19" w14:textId="52E5B79F" w:rsidR="00D171EC" w:rsidRPr="00533F30" w:rsidRDefault="00D171EC" w:rsidP="00D171EC">
      <w:pPr>
        <w:rPr>
          <w:rFonts w:ascii="Microsoft YaHei" w:eastAsia="Microsoft YaHei" w:hAnsi="Microsoft YaHei"/>
          <w:color w:val="000000"/>
          <w:shd w:val="clear" w:color="auto" w:fill="FFFFFF"/>
          <w:lang w:eastAsia="zh-CN"/>
        </w:rPr>
      </w:pPr>
      <w:r w:rsidRPr="00533F30">
        <w:rPr>
          <w:rFonts w:ascii="Microsoft YaHei" w:eastAsia="Microsoft YaHei" w:hAnsi="Microsoft YaHei" w:hint="eastAsia"/>
          <w:color w:val="000000"/>
          <w:shd w:val="clear" w:color="auto" w:fill="FFFFFF"/>
          <w:lang w:eastAsia="zh-CN"/>
        </w:rPr>
        <w:t>*学生可最多连续3个学期修读Grad ASAP课程，每学期至少修读12个学分课程以满足</w:t>
      </w:r>
      <w:r w:rsidR="007E68ED" w:rsidRPr="00533F30">
        <w:rPr>
          <w:rFonts w:ascii="Microsoft YaHei" w:eastAsia="Microsoft YaHei" w:hAnsi="Microsoft YaHei" w:cs="SimSun" w:hint="eastAsia"/>
          <w:color w:val="000000"/>
          <w:shd w:val="clear" w:color="auto" w:fill="FFFFFF"/>
          <w:lang w:eastAsia="zh-CN"/>
        </w:rPr>
        <w:t>在</w:t>
      </w:r>
      <w:r w:rsidRPr="00533F30">
        <w:rPr>
          <w:rFonts w:ascii="Microsoft YaHei" w:eastAsia="Microsoft YaHei" w:hAnsi="Microsoft YaHei" w:hint="eastAsia"/>
          <w:color w:val="000000"/>
          <w:shd w:val="clear" w:color="auto" w:fill="FFFFFF"/>
          <w:lang w:eastAsia="zh-CN"/>
        </w:rPr>
        <w:t>美</w:t>
      </w:r>
      <w:r w:rsidR="007E68ED" w:rsidRPr="00533F30">
        <w:rPr>
          <w:rFonts w:ascii="Microsoft YaHei" w:eastAsia="Microsoft YaHei" w:hAnsi="Microsoft YaHei" w:hint="eastAsia"/>
          <w:color w:val="000000"/>
          <w:shd w:val="clear" w:color="auto" w:fill="FFFFFF"/>
          <w:lang w:eastAsia="zh-CN"/>
        </w:rPr>
        <w:t>国际</w:t>
      </w:r>
      <w:r w:rsidRPr="00533F30">
        <w:rPr>
          <w:rFonts w:ascii="Microsoft YaHei" w:eastAsia="Microsoft YaHei" w:hAnsi="Microsoft YaHei" w:hint="eastAsia"/>
          <w:color w:val="000000"/>
          <w:shd w:val="clear" w:color="auto" w:fill="FFFFFF"/>
          <w:lang w:eastAsia="zh-CN"/>
        </w:rPr>
        <w:t>学生签证要求，最多可修读16个学分。（所有学分由学生所在大学决定最终可转入的学分数量。）</w:t>
      </w:r>
    </w:p>
    <w:p w14:paraId="1AB3EE1A" w14:textId="77777777" w:rsidR="00D171EC" w:rsidRPr="00533F30" w:rsidRDefault="00D171EC" w:rsidP="00D171EC">
      <w:pPr>
        <w:rPr>
          <w:rFonts w:ascii="Microsoft YaHei" w:eastAsia="Microsoft YaHei" w:hAnsi="Microsoft YaHei"/>
          <w:lang w:eastAsia="zh-CN"/>
        </w:rPr>
      </w:pPr>
    </w:p>
    <w:p w14:paraId="1AB3EE1B" w14:textId="5182D270" w:rsidR="00D171EC" w:rsidRPr="00533F30" w:rsidRDefault="00D171EC" w:rsidP="00D171EC">
      <w:pPr>
        <w:rPr>
          <w:rFonts w:ascii="Microsoft YaHei" w:eastAsia="Microsoft YaHei" w:hAnsi="Microsoft YaHei"/>
          <w:sz w:val="28"/>
          <w:szCs w:val="28"/>
          <w:lang w:eastAsia="zh-CN"/>
        </w:rPr>
      </w:pPr>
      <w:r w:rsidRPr="00533F30">
        <w:rPr>
          <w:rFonts w:ascii="Microsoft YaHei" w:eastAsia="Microsoft YaHei" w:hAnsi="Microsoft YaHei"/>
          <w:b/>
          <w:sz w:val="28"/>
          <w:szCs w:val="28"/>
          <w:lang w:eastAsia="zh-CN"/>
        </w:rPr>
        <w:t xml:space="preserve">Advanced Academic </w:t>
      </w:r>
      <w:r w:rsidR="003D6A39" w:rsidRPr="00533F30">
        <w:rPr>
          <w:rFonts w:ascii="Microsoft YaHei" w:eastAsia="Microsoft YaHei" w:hAnsi="Microsoft YaHei"/>
          <w:b/>
          <w:sz w:val="28"/>
          <w:szCs w:val="28"/>
          <w:lang w:eastAsia="zh-CN"/>
        </w:rPr>
        <w:t>Writing</w:t>
      </w:r>
      <w:r w:rsidR="003D6A39" w:rsidRPr="00533F30">
        <w:rPr>
          <w:rFonts w:ascii="Microsoft YaHei" w:eastAsia="Microsoft YaHei" w:hAnsi="Microsoft YaHei"/>
          <w:sz w:val="28"/>
          <w:szCs w:val="28"/>
          <w:lang w:eastAsia="zh-CN"/>
        </w:rPr>
        <w:t>,</w:t>
      </w:r>
      <w:r w:rsidR="003D6A39" w:rsidRPr="00533F30">
        <w:rPr>
          <w:rFonts w:ascii="Microsoft YaHei" w:eastAsia="Microsoft YaHei" w:hAnsi="Microsoft YaHei" w:hint="eastAsia"/>
          <w:b/>
          <w:sz w:val="28"/>
          <w:szCs w:val="28"/>
          <w:lang w:eastAsia="zh-CN"/>
        </w:rPr>
        <w:t xml:space="preserve"> 研究生学术写作课程</w:t>
      </w:r>
      <w:r w:rsidRPr="00533F30">
        <w:rPr>
          <w:rFonts w:ascii="Microsoft YaHei" w:eastAsia="Microsoft YaHei" w:hAnsi="Microsoft YaHei" w:hint="eastAsia"/>
          <w:b/>
          <w:sz w:val="28"/>
          <w:szCs w:val="28"/>
          <w:lang w:eastAsia="zh-CN"/>
        </w:rPr>
        <w:t>（7.5学分）</w:t>
      </w:r>
    </w:p>
    <w:p w14:paraId="1AB3EE1C" w14:textId="6DA517BB" w:rsidR="00D171EC" w:rsidRPr="00533F30" w:rsidRDefault="00D171EC" w:rsidP="00D171EC">
      <w:pPr>
        <w:rPr>
          <w:rFonts w:ascii="Microsoft YaHei" w:eastAsia="Microsoft YaHei" w:hAnsi="Microsoft YaHei"/>
          <w:lang w:eastAsia="zh-CN"/>
        </w:rPr>
      </w:pPr>
      <w:r w:rsidRPr="00533F30">
        <w:rPr>
          <w:rFonts w:ascii="Microsoft YaHei" w:eastAsia="Microsoft YaHei" w:hAnsi="Microsoft YaHei"/>
          <w:lang w:eastAsia="zh-CN"/>
        </w:rPr>
        <w:t>本课程的目标是为</w:t>
      </w:r>
      <w:r w:rsidR="000B1648" w:rsidRPr="00533F30">
        <w:rPr>
          <w:rFonts w:ascii="Microsoft YaHei" w:eastAsia="Microsoft YaHei" w:hAnsi="Microsoft YaHei" w:cs="SimSun" w:hint="eastAsia"/>
          <w:lang w:eastAsia="zh-CN"/>
        </w:rPr>
        <w:t>了提升</w:t>
      </w:r>
      <w:r w:rsidRPr="00533F30">
        <w:rPr>
          <w:rFonts w:ascii="Microsoft YaHei" w:eastAsia="Microsoft YaHei" w:hAnsi="Microsoft YaHei"/>
          <w:lang w:eastAsia="zh-CN"/>
        </w:rPr>
        <w:t>学生</w:t>
      </w:r>
      <w:r w:rsidR="000B1648" w:rsidRPr="00533F30">
        <w:rPr>
          <w:rFonts w:ascii="Microsoft YaHei" w:eastAsia="Microsoft YaHei" w:hAnsi="Microsoft YaHei" w:cs="SimSun" w:hint="eastAsia"/>
          <w:lang w:eastAsia="zh-CN"/>
        </w:rPr>
        <w:t>在</w:t>
      </w:r>
      <w:r w:rsidRPr="00533F30">
        <w:rPr>
          <w:rFonts w:ascii="Microsoft YaHei" w:eastAsia="Microsoft YaHei" w:hAnsi="Microsoft YaHei"/>
          <w:lang w:eastAsia="zh-CN"/>
        </w:rPr>
        <w:t>研究生阶段的学术写作</w:t>
      </w:r>
      <w:r w:rsidR="000B1648" w:rsidRPr="00533F30">
        <w:rPr>
          <w:rFonts w:ascii="Microsoft YaHei" w:eastAsia="Microsoft YaHei" w:hAnsi="Microsoft YaHei" w:cs="SimSun" w:hint="eastAsia"/>
          <w:lang w:eastAsia="zh-CN"/>
        </w:rPr>
        <w:t>能力</w:t>
      </w:r>
      <w:r w:rsidRPr="00533F30">
        <w:rPr>
          <w:rFonts w:ascii="Microsoft YaHei" w:eastAsia="Microsoft YaHei" w:hAnsi="Microsoft YaHei"/>
          <w:lang w:eastAsia="zh-CN"/>
        </w:rPr>
        <w:t>，尤其是提高</w:t>
      </w:r>
      <w:r w:rsidR="000B1648" w:rsidRPr="00533F30">
        <w:rPr>
          <w:rFonts w:ascii="Microsoft YaHei" w:eastAsia="Microsoft YaHei" w:hAnsi="Microsoft YaHei" w:hint="eastAsia"/>
          <w:lang w:eastAsia="zh-CN"/>
        </w:rPr>
        <w:t>与</w:t>
      </w:r>
      <w:r w:rsidRPr="00533F30">
        <w:rPr>
          <w:rFonts w:ascii="Microsoft YaHei" w:eastAsia="Microsoft YaHei" w:hAnsi="Microsoft YaHei"/>
          <w:lang w:eastAsia="zh-CN"/>
        </w:rPr>
        <w:t>他们具体专业领域相关的研究生学术写作</w:t>
      </w:r>
      <w:r w:rsidR="000B1648" w:rsidRPr="00533F30">
        <w:rPr>
          <w:rFonts w:ascii="Microsoft YaHei" w:eastAsia="Microsoft YaHei" w:hAnsi="Microsoft YaHei" w:cs="SimSun" w:hint="eastAsia"/>
          <w:lang w:eastAsia="zh-CN"/>
        </w:rPr>
        <w:t>水平</w:t>
      </w:r>
      <w:r w:rsidRPr="00533F30">
        <w:rPr>
          <w:rFonts w:ascii="Microsoft YaHei" w:eastAsia="Microsoft YaHei" w:hAnsi="Microsoft YaHei"/>
          <w:lang w:eastAsia="zh-CN"/>
        </w:rPr>
        <w:t>。学生将学习如何有效地展示和表达自己的各种科学</w:t>
      </w:r>
      <w:r w:rsidR="000B1648" w:rsidRPr="00533F30">
        <w:rPr>
          <w:rFonts w:ascii="Microsoft YaHei" w:eastAsia="Microsoft YaHei" w:hAnsi="Microsoft YaHei" w:hint="eastAsia"/>
          <w:lang w:eastAsia="zh-CN"/>
        </w:rPr>
        <w:t>(学术？)</w:t>
      </w:r>
      <w:r w:rsidRPr="00533F30">
        <w:rPr>
          <w:rFonts w:ascii="Microsoft YaHei" w:eastAsia="Microsoft YaHei" w:hAnsi="Microsoft YaHei"/>
          <w:lang w:eastAsia="zh-CN"/>
        </w:rPr>
        <w:t>观点，并将其应用于各类学术目的（说明型</w:t>
      </w:r>
      <w:r w:rsidRPr="00533F30">
        <w:rPr>
          <w:rFonts w:ascii="Microsoft YaHei" w:eastAsia="Microsoft YaHei" w:hAnsi="Microsoft YaHei" w:hint="eastAsia"/>
          <w:lang w:eastAsia="zh-CN"/>
        </w:rPr>
        <w:t>、</w:t>
      </w:r>
      <w:r w:rsidRPr="00533F30">
        <w:rPr>
          <w:rFonts w:ascii="Microsoft YaHei" w:eastAsia="Microsoft YaHei" w:hAnsi="Microsoft YaHei"/>
          <w:lang w:eastAsia="zh-CN"/>
        </w:rPr>
        <w:t>分析型和论证型）、不同的读者和场合。</w:t>
      </w:r>
    </w:p>
    <w:p w14:paraId="1AB3EE1D" w14:textId="77777777" w:rsidR="00D171EC" w:rsidRPr="00533F30" w:rsidRDefault="00D171EC" w:rsidP="00D171EC">
      <w:pPr>
        <w:rPr>
          <w:rFonts w:ascii="Microsoft YaHei" w:eastAsia="Microsoft YaHei" w:hAnsi="Microsoft YaHei"/>
          <w:lang w:eastAsia="zh-CN"/>
        </w:rPr>
      </w:pPr>
    </w:p>
    <w:p w14:paraId="097C09E6" w14:textId="77777777" w:rsidR="00631296" w:rsidRDefault="00631296" w:rsidP="00D171EC">
      <w:pPr>
        <w:rPr>
          <w:rFonts w:ascii="Microsoft YaHei" w:eastAsia="Microsoft YaHei" w:hAnsi="Microsoft YaHei"/>
          <w:b/>
          <w:sz w:val="28"/>
          <w:szCs w:val="28"/>
          <w:lang w:eastAsia="zh-CN"/>
        </w:rPr>
      </w:pPr>
    </w:p>
    <w:p w14:paraId="1AB3EE1E" w14:textId="7887B6C8" w:rsidR="00D171EC" w:rsidRPr="00533F30" w:rsidRDefault="00D171EC" w:rsidP="00D171EC">
      <w:pPr>
        <w:rPr>
          <w:rFonts w:ascii="Microsoft YaHei" w:eastAsia="Microsoft YaHei" w:hAnsi="Microsoft YaHei"/>
          <w:color w:val="000000"/>
          <w:sz w:val="28"/>
          <w:szCs w:val="28"/>
          <w:lang w:eastAsia="zh-CN"/>
        </w:rPr>
      </w:pPr>
      <w:r w:rsidRPr="00533F30">
        <w:rPr>
          <w:rFonts w:ascii="Microsoft YaHei" w:eastAsia="Microsoft YaHei" w:hAnsi="Microsoft YaHei"/>
          <w:b/>
          <w:sz w:val="28"/>
          <w:szCs w:val="28"/>
          <w:lang w:eastAsia="zh-CN"/>
        </w:rPr>
        <w:lastRenderedPageBreak/>
        <w:t>Graduate Research Seminar</w:t>
      </w:r>
      <w:r w:rsidRPr="00533F30">
        <w:rPr>
          <w:rFonts w:ascii="Microsoft YaHei" w:eastAsia="Microsoft YaHei" w:hAnsi="Microsoft YaHei" w:hint="eastAsia"/>
          <w:b/>
          <w:sz w:val="28"/>
          <w:szCs w:val="28"/>
          <w:lang w:eastAsia="zh-CN"/>
        </w:rPr>
        <w:t>研究生研讨会（4学分）</w:t>
      </w:r>
    </w:p>
    <w:p w14:paraId="1AB3EE1F" w14:textId="6EDA3506" w:rsidR="00D171EC" w:rsidRPr="00533F30" w:rsidRDefault="00D171EC" w:rsidP="00D171EC">
      <w:pPr>
        <w:spacing w:after="240"/>
        <w:rPr>
          <w:rFonts w:ascii="Microsoft YaHei" w:eastAsia="Microsoft YaHei" w:hAnsi="Microsoft YaHei"/>
          <w:lang w:eastAsia="zh-CN"/>
        </w:rPr>
      </w:pPr>
      <w:r w:rsidRPr="00533F30">
        <w:rPr>
          <w:rFonts w:ascii="Microsoft YaHei" w:eastAsia="Microsoft YaHei" w:hAnsi="Microsoft YaHei"/>
          <w:lang w:eastAsia="zh-CN"/>
        </w:rPr>
        <w:t>本课程将指导和培养学生</w:t>
      </w:r>
      <w:r w:rsidR="00433C39" w:rsidRPr="00533F30">
        <w:rPr>
          <w:rFonts w:ascii="Microsoft YaHei" w:eastAsia="Microsoft YaHei" w:hAnsi="Microsoft YaHei" w:cs="SimSun" w:hint="eastAsia"/>
          <w:lang w:eastAsia="zh-CN"/>
        </w:rPr>
        <w:t>独立的学术研究能力，</w:t>
      </w:r>
      <w:r w:rsidRPr="00533F30">
        <w:rPr>
          <w:rFonts w:ascii="Microsoft YaHei" w:eastAsia="Microsoft YaHei" w:hAnsi="Microsoft YaHei"/>
          <w:lang w:eastAsia="zh-CN"/>
        </w:rPr>
        <w:t>为进入高阶研究生院而做充分</w:t>
      </w:r>
      <w:r w:rsidR="00D144D5" w:rsidRPr="00533F30">
        <w:rPr>
          <w:rFonts w:ascii="Microsoft YaHei" w:eastAsia="Microsoft YaHei" w:hAnsi="Microsoft YaHei" w:hint="eastAsia"/>
          <w:lang w:eastAsia="zh-CN"/>
        </w:rPr>
        <w:t>的</w:t>
      </w:r>
      <w:r w:rsidRPr="00533F30">
        <w:rPr>
          <w:rFonts w:ascii="Microsoft YaHei" w:eastAsia="Microsoft YaHei" w:hAnsi="Microsoft YaHei"/>
          <w:lang w:eastAsia="zh-CN"/>
        </w:rPr>
        <w:t>准备。在课程中，学生将学习并尝试解决以全球领导力为主题的学术课题，通过这个过程测试学生的学术阅读、写作和口语能力。该课程的另外一个重点是拓展和展示学生研究生水平的批判性思维、阅读能力、写作和演讲技巧。这些内容还涵盖了“与时并进”的国际时事方面广泛知识。</w:t>
      </w:r>
    </w:p>
    <w:p w14:paraId="1AB3EE20" w14:textId="77777777" w:rsidR="00D171EC" w:rsidRPr="00ED212A" w:rsidRDefault="00D171EC" w:rsidP="00D171EC">
      <w:pPr>
        <w:pStyle w:val="a9"/>
        <w:rPr>
          <w:rFonts w:asciiTheme="minorEastAsia" w:eastAsiaTheme="minorEastAsia" w:hAnsiTheme="minorEastAsia"/>
          <w:b/>
          <w:sz w:val="28"/>
          <w:szCs w:val="28"/>
        </w:rPr>
      </w:pPr>
      <w:r w:rsidRPr="00ED212A">
        <w:rPr>
          <w:rFonts w:asciiTheme="minorEastAsia" w:eastAsiaTheme="minorEastAsia" w:hAnsiTheme="minorEastAsia" w:hint="eastAsia"/>
          <w:b/>
          <w:sz w:val="28"/>
          <w:szCs w:val="28"/>
        </w:rPr>
        <w:t>课程教学概况：</w:t>
      </w:r>
    </w:p>
    <w:p w14:paraId="1AB3EE21" w14:textId="77777777" w:rsidR="00D171EC" w:rsidRPr="00553658" w:rsidRDefault="00D171EC" w:rsidP="00D171EC">
      <w:pPr>
        <w:pStyle w:val="a9"/>
        <w:rPr>
          <w:rFonts w:asciiTheme="minorEastAsia" w:eastAsiaTheme="minorEastAsia" w:hAnsiTheme="minorEastAsia"/>
          <w:sz w:val="22"/>
          <w:szCs w:val="22"/>
        </w:rPr>
      </w:pPr>
    </w:p>
    <w:p w14:paraId="1AB3EE22" w14:textId="69D7203D" w:rsidR="00D171EC" w:rsidRPr="00796763" w:rsidRDefault="00D171EC" w:rsidP="00D171EC">
      <w:pPr>
        <w:pStyle w:val="a9"/>
        <w:rPr>
          <w:rFonts w:ascii="Microsoft YaHei" w:eastAsia="Microsoft YaHei" w:hAnsi="Microsoft YaHei"/>
          <w:sz w:val="22"/>
          <w:szCs w:val="22"/>
        </w:rPr>
      </w:pPr>
      <w:r w:rsidRPr="00796763">
        <w:rPr>
          <w:rFonts w:ascii="Microsoft YaHei" w:eastAsia="Microsoft YaHei" w:hAnsi="Microsoft YaHei" w:hint="eastAsia"/>
          <w:b/>
          <w:sz w:val="22"/>
          <w:szCs w:val="22"/>
        </w:rPr>
        <w:t>地点：</w:t>
      </w:r>
      <w:r w:rsidRPr="00796763">
        <w:rPr>
          <w:rFonts w:ascii="Microsoft YaHei" w:eastAsia="Microsoft YaHei" w:hAnsi="Microsoft YaHei" w:hint="eastAsia"/>
          <w:b/>
          <w:sz w:val="22"/>
          <w:szCs w:val="22"/>
        </w:rPr>
        <w:tab/>
        <w:t xml:space="preserve">     </w:t>
      </w:r>
      <w:r w:rsidR="00C349A1" w:rsidRPr="00796763">
        <w:rPr>
          <w:rFonts w:ascii="Microsoft YaHei" w:eastAsia="Microsoft YaHei" w:hAnsi="Microsoft YaHei" w:hint="eastAsia"/>
          <w:b/>
          <w:sz w:val="22"/>
          <w:szCs w:val="22"/>
        </w:rPr>
        <w:t xml:space="preserve">  </w:t>
      </w:r>
      <w:r w:rsidRPr="00796763">
        <w:rPr>
          <w:rFonts w:ascii="Microsoft YaHei" w:eastAsia="Microsoft YaHei" w:hAnsi="Microsoft YaHei" w:hint="eastAsia"/>
          <w:sz w:val="22"/>
          <w:szCs w:val="22"/>
        </w:rPr>
        <w:t>加州大学欧文分校（</w:t>
      </w:r>
      <w:r w:rsidRPr="00796763">
        <w:rPr>
          <w:rFonts w:ascii="Microsoft YaHei" w:eastAsia="Microsoft YaHei" w:hAnsi="Microsoft YaHei"/>
          <w:sz w:val="22"/>
          <w:szCs w:val="22"/>
        </w:rPr>
        <w:t>University of California, Irvine)</w:t>
      </w:r>
    </w:p>
    <w:p w14:paraId="1AB3EE23" w14:textId="42664E50" w:rsidR="00D171EC" w:rsidRPr="00796763" w:rsidRDefault="00D171EC" w:rsidP="00856BFB">
      <w:pPr>
        <w:pStyle w:val="a9"/>
        <w:ind w:left="1541" w:hanging="1541"/>
        <w:rPr>
          <w:rFonts w:ascii="Microsoft YaHei" w:eastAsia="Microsoft YaHei" w:hAnsi="Microsoft YaHei"/>
          <w:sz w:val="22"/>
        </w:rPr>
      </w:pPr>
      <w:r w:rsidRPr="00796763">
        <w:rPr>
          <w:rFonts w:ascii="Microsoft YaHei" w:eastAsia="Microsoft YaHei" w:hAnsi="Microsoft YaHei" w:hint="eastAsia"/>
          <w:b/>
          <w:sz w:val="22"/>
          <w:szCs w:val="22"/>
        </w:rPr>
        <w:t>授课内容：</w:t>
      </w:r>
      <w:r w:rsidRPr="00796763">
        <w:rPr>
          <w:rFonts w:ascii="Microsoft YaHei" w:eastAsia="Microsoft YaHei" w:hAnsi="Microsoft YaHei" w:hint="eastAsia"/>
          <w:b/>
          <w:sz w:val="22"/>
          <w:szCs w:val="22"/>
        </w:rPr>
        <w:tab/>
      </w:r>
      <w:r w:rsidRPr="00796763">
        <w:rPr>
          <w:rFonts w:ascii="Microsoft YaHei" w:eastAsia="Microsoft YaHei" w:hAnsi="Microsoft YaHei"/>
          <w:sz w:val="22"/>
        </w:rPr>
        <w:t>经济学、</w:t>
      </w:r>
      <w:r w:rsidRPr="00796763">
        <w:rPr>
          <w:rFonts w:ascii="Microsoft YaHei" w:eastAsia="Microsoft YaHei" w:hAnsi="Microsoft YaHei" w:hint="eastAsia"/>
        </w:rPr>
        <w:t>数学、</w:t>
      </w:r>
      <w:r w:rsidRPr="00796763">
        <w:rPr>
          <w:rFonts w:ascii="Microsoft YaHei" w:eastAsia="Microsoft YaHei" w:hAnsi="Microsoft YaHei"/>
          <w:sz w:val="22"/>
        </w:rPr>
        <w:t>城市规划和公共政策、</w:t>
      </w:r>
      <w:r w:rsidR="00ED4325" w:rsidRPr="00796763">
        <w:rPr>
          <w:rFonts w:ascii="Microsoft YaHei" w:eastAsia="Microsoft YaHei" w:hAnsi="Microsoft YaHei" w:hint="eastAsia"/>
          <w:sz w:val="22"/>
        </w:rPr>
        <w:t>比较文学、</w:t>
      </w:r>
      <w:r w:rsidRPr="00796763">
        <w:rPr>
          <w:rFonts w:ascii="Microsoft YaHei" w:eastAsia="Microsoft YaHei" w:hAnsi="Microsoft YaHei"/>
          <w:sz w:val="22"/>
        </w:rPr>
        <w:t>科学哲学</w:t>
      </w:r>
      <w:r w:rsidRPr="00796763">
        <w:rPr>
          <w:rFonts w:ascii="Microsoft YaHei" w:eastAsia="Microsoft YaHei" w:hAnsi="Microsoft YaHei" w:hint="eastAsia"/>
          <w:sz w:val="22"/>
        </w:rPr>
        <w:t>、应用性电气工程与计算机</w:t>
      </w:r>
      <w:r w:rsidR="00C349A1" w:rsidRPr="00796763">
        <w:rPr>
          <w:rFonts w:ascii="Microsoft YaHei" w:eastAsia="Microsoft YaHei" w:hAnsi="Microsoft YaHei" w:hint="eastAsia"/>
          <w:sz w:val="22"/>
        </w:rPr>
        <w:t xml:space="preserve">  </w:t>
      </w:r>
      <w:r w:rsidRPr="00796763">
        <w:rPr>
          <w:rFonts w:ascii="Microsoft YaHei" w:eastAsia="Microsoft YaHei" w:hAnsi="Microsoft YaHei" w:hint="eastAsia"/>
          <w:sz w:val="22"/>
        </w:rPr>
        <w:t>科学*、应用性信息与计算机科学*</w:t>
      </w:r>
    </w:p>
    <w:p w14:paraId="1AB3EE24" w14:textId="77777777" w:rsidR="00D171EC" w:rsidRPr="00796763" w:rsidRDefault="00D171EC" w:rsidP="00D171EC">
      <w:pPr>
        <w:pStyle w:val="a9"/>
        <w:rPr>
          <w:rFonts w:ascii="Microsoft YaHei" w:eastAsia="Microsoft YaHei" w:hAnsi="Microsoft YaHei"/>
          <w:sz w:val="22"/>
          <w:szCs w:val="22"/>
        </w:rPr>
      </w:pPr>
      <w:r w:rsidRPr="00796763">
        <w:rPr>
          <w:rFonts w:ascii="Microsoft YaHei" w:eastAsia="Microsoft YaHei" w:hAnsi="Microsoft YaHei" w:hint="eastAsia"/>
          <w:b/>
          <w:sz w:val="22"/>
          <w:szCs w:val="22"/>
        </w:rPr>
        <w:t>授课语言：</w:t>
      </w:r>
      <w:r w:rsidRPr="00796763">
        <w:rPr>
          <w:rFonts w:ascii="Microsoft YaHei" w:eastAsia="Microsoft YaHei" w:hAnsi="Microsoft YaHei" w:hint="eastAsia"/>
          <w:sz w:val="22"/>
          <w:szCs w:val="22"/>
        </w:rPr>
        <w:tab/>
        <w:t xml:space="preserve"> 英文</w:t>
      </w:r>
    </w:p>
    <w:p w14:paraId="1AB3EE25" w14:textId="77777777" w:rsidR="00D171EC" w:rsidRPr="00796763" w:rsidRDefault="00D171EC" w:rsidP="00D171EC">
      <w:pPr>
        <w:pStyle w:val="a9"/>
        <w:rPr>
          <w:rFonts w:ascii="Microsoft YaHei" w:eastAsia="Microsoft YaHei" w:hAnsi="Microsoft YaHei"/>
          <w:sz w:val="22"/>
          <w:szCs w:val="22"/>
        </w:rPr>
      </w:pPr>
      <w:r w:rsidRPr="00796763">
        <w:rPr>
          <w:rFonts w:ascii="Microsoft YaHei" w:eastAsia="Microsoft YaHei" w:hAnsi="Microsoft YaHei" w:hint="eastAsia"/>
          <w:b/>
          <w:sz w:val="22"/>
          <w:szCs w:val="22"/>
        </w:rPr>
        <w:t>任课教师：</w:t>
      </w:r>
      <w:r w:rsidRPr="00796763">
        <w:rPr>
          <w:rFonts w:ascii="Microsoft YaHei" w:eastAsia="Microsoft YaHei" w:hAnsi="Microsoft YaHei" w:hint="eastAsia"/>
          <w:sz w:val="22"/>
          <w:szCs w:val="22"/>
        </w:rPr>
        <w:tab/>
        <w:t xml:space="preserve"> UCI教授/客座讲师/行业专家</w:t>
      </w:r>
    </w:p>
    <w:p w14:paraId="1AB3EE27" w14:textId="40C42EC0" w:rsidR="00D171EC" w:rsidRPr="00796763" w:rsidRDefault="00D171EC" w:rsidP="00D171EC">
      <w:pPr>
        <w:pStyle w:val="a9"/>
        <w:rPr>
          <w:rFonts w:ascii="Microsoft YaHei" w:eastAsia="Microsoft YaHei" w:hAnsi="Microsoft YaHei"/>
          <w:sz w:val="22"/>
          <w:szCs w:val="22"/>
        </w:rPr>
      </w:pPr>
      <w:r w:rsidRPr="00796763">
        <w:rPr>
          <w:rFonts w:ascii="Microsoft YaHei" w:eastAsia="Microsoft YaHei" w:hAnsi="Microsoft YaHei"/>
          <w:sz w:val="22"/>
          <w:szCs w:val="22"/>
        </w:rPr>
        <w:t> </w:t>
      </w:r>
    </w:p>
    <w:p w14:paraId="1AB3EE28" w14:textId="77777777" w:rsidR="00D171EC" w:rsidRPr="00796763" w:rsidRDefault="00D171EC" w:rsidP="00D171EC">
      <w:pPr>
        <w:pStyle w:val="a9"/>
        <w:rPr>
          <w:rFonts w:ascii="Microsoft YaHei" w:eastAsia="Microsoft YaHei" w:hAnsi="Microsoft YaHei"/>
          <w:sz w:val="28"/>
          <w:szCs w:val="28"/>
        </w:rPr>
      </w:pPr>
      <w:r w:rsidRPr="00796763">
        <w:rPr>
          <w:rFonts w:ascii="Microsoft YaHei" w:eastAsia="Microsoft YaHei" w:hAnsi="Microsoft YaHei" w:hint="eastAsia"/>
          <w:b/>
          <w:sz w:val="28"/>
          <w:szCs w:val="28"/>
        </w:rPr>
        <w:t>课程费用</w:t>
      </w:r>
      <w:r w:rsidRPr="00796763">
        <w:rPr>
          <w:rFonts w:ascii="Microsoft YaHei" w:eastAsia="Microsoft YaHei" w:hAnsi="Microsoft YaHei" w:hint="eastAsia"/>
          <w:sz w:val="28"/>
          <w:szCs w:val="28"/>
        </w:rPr>
        <w:t>：</w:t>
      </w:r>
    </w:p>
    <w:p w14:paraId="1AB3EE29" w14:textId="77777777" w:rsidR="00D171EC" w:rsidRPr="00796763" w:rsidRDefault="00D171EC" w:rsidP="00D171EC">
      <w:pPr>
        <w:pStyle w:val="a9"/>
        <w:rPr>
          <w:rFonts w:ascii="Microsoft YaHei" w:eastAsia="Microsoft YaHei" w:hAnsi="Microsoft YaHei"/>
          <w:sz w:val="22"/>
          <w:szCs w:val="22"/>
        </w:rPr>
      </w:pPr>
    </w:p>
    <w:p w14:paraId="1AB3EE2C" w14:textId="77777777" w:rsidR="00D171EC" w:rsidRPr="00796763" w:rsidRDefault="00D171EC" w:rsidP="005D407F">
      <w:pPr>
        <w:ind w:left="720"/>
        <w:rPr>
          <w:rFonts w:ascii="Microsoft YaHei" w:eastAsia="Microsoft YaHei" w:hAnsi="Microsoft YaHei"/>
          <w:b/>
          <w:lang w:eastAsia="zh-CN"/>
        </w:rPr>
      </w:pPr>
      <w:r w:rsidRPr="00796763">
        <w:rPr>
          <w:rFonts w:ascii="Microsoft YaHei" w:eastAsia="Microsoft YaHei" w:hAnsi="Microsoft YaHei" w:hint="eastAsia"/>
          <w:lang w:eastAsia="zh-CN"/>
        </w:rPr>
        <w:t>学费</w:t>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t>$8,200</w:t>
      </w:r>
      <w:r w:rsidRPr="00796763">
        <w:rPr>
          <w:rFonts w:ascii="Microsoft YaHei" w:eastAsia="Microsoft YaHei" w:hAnsi="Microsoft YaHei" w:hint="eastAsia"/>
          <w:lang w:eastAsia="zh-CN"/>
        </w:rPr>
        <w:t>/学期</w:t>
      </w:r>
    </w:p>
    <w:p w14:paraId="1AB3EE2D" w14:textId="77777777" w:rsidR="00D171EC" w:rsidRPr="00796763" w:rsidRDefault="00D171EC" w:rsidP="005D407F">
      <w:pPr>
        <w:ind w:left="720"/>
        <w:rPr>
          <w:rFonts w:ascii="Microsoft YaHei" w:eastAsia="Microsoft YaHei" w:hAnsi="Microsoft YaHei"/>
          <w:lang w:eastAsia="zh-CN"/>
        </w:rPr>
      </w:pPr>
      <w:r w:rsidRPr="00796763">
        <w:rPr>
          <w:rFonts w:ascii="Microsoft YaHei" w:eastAsia="Microsoft YaHei" w:hAnsi="Microsoft YaHei" w:hint="eastAsia"/>
          <w:lang w:eastAsia="zh-CN"/>
        </w:rPr>
        <w:t>学生服务费</w:t>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t>$250</w:t>
      </w:r>
      <w:r w:rsidRPr="00796763">
        <w:rPr>
          <w:rFonts w:ascii="Microsoft YaHei" w:eastAsia="Microsoft YaHei" w:hAnsi="Microsoft YaHei" w:hint="eastAsia"/>
          <w:lang w:eastAsia="zh-CN"/>
        </w:rPr>
        <w:t>/学期</w:t>
      </w:r>
    </w:p>
    <w:p w14:paraId="1AB3EE2E" w14:textId="77777777" w:rsidR="00D171EC" w:rsidRPr="00796763" w:rsidRDefault="00D171EC" w:rsidP="005D407F">
      <w:pPr>
        <w:ind w:left="880" w:hanging="160"/>
        <w:rPr>
          <w:rFonts w:ascii="Microsoft YaHei" w:eastAsia="Microsoft YaHei" w:hAnsi="Microsoft YaHei"/>
          <w:lang w:eastAsia="zh-CN"/>
        </w:rPr>
      </w:pPr>
      <w:r w:rsidRPr="00796763">
        <w:rPr>
          <w:rFonts w:ascii="Microsoft YaHei" w:eastAsia="Microsoft YaHei" w:hAnsi="Microsoft YaHei" w:hint="eastAsia"/>
          <w:lang w:eastAsia="zh-CN"/>
        </w:rPr>
        <w:t>申请费</w:t>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t>$200 (</w:t>
      </w:r>
      <w:r w:rsidRPr="00796763">
        <w:rPr>
          <w:rFonts w:ascii="Microsoft YaHei" w:eastAsia="Microsoft YaHei" w:hAnsi="Microsoft YaHei" w:hint="eastAsia"/>
          <w:lang w:eastAsia="zh-CN"/>
        </w:rPr>
        <w:t>必须缴纳，不可退还</w:t>
      </w:r>
      <w:r w:rsidRPr="00796763">
        <w:rPr>
          <w:rFonts w:ascii="Microsoft YaHei" w:eastAsia="Microsoft YaHei" w:hAnsi="Microsoft YaHei"/>
          <w:lang w:eastAsia="zh-CN"/>
        </w:rPr>
        <w:t>)</w:t>
      </w:r>
    </w:p>
    <w:p w14:paraId="1AB3EE2F" w14:textId="77777777" w:rsidR="00D171EC" w:rsidRPr="00796763" w:rsidRDefault="00D171EC" w:rsidP="005D407F">
      <w:pPr>
        <w:ind w:left="880" w:hanging="160"/>
        <w:rPr>
          <w:rFonts w:ascii="Microsoft YaHei" w:eastAsia="Microsoft YaHei" w:hAnsi="Microsoft YaHei"/>
          <w:lang w:eastAsia="zh-CN"/>
        </w:rPr>
      </w:pPr>
      <w:r w:rsidRPr="00796763">
        <w:rPr>
          <w:rFonts w:ascii="Microsoft YaHei" w:eastAsia="Microsoft YaHei" w:hAnsi="Microsoft YaHei" w:hint="eastAsia"/>
          <w:lang w:eastAsia="zh-CN"/>
        </w:rPr>
        <w:t>健康保险费</w:t>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t>$585</w:t>
      </w:r>
      <w:r w:rsidRPr="00796763">
        <w:rPr>
          <w:rFonts w:ascii="Microsoft YaHei" w:eastAsia="Microsoft YaHei" w:hAnsi="Microsoft YaHei" w:hint="eastAsia"/>
          <w:lang w:eastAsia="zh-CN"/>
        </w:rPr>
        <w:t>/学期</w:t>
      </w:r>
      <w:r w:rsidRPr="00796763">
        <w:rPr>
          <w:rFonts w:ascii="Microsoft YaHei" w:eastAsia="Microsoft YaHei" w:hAnsi="Microsoft YaHei"/>
          <w:lang w:eastAsia="zh-CN"/>
        </w:rPr>
        <w:t xml:space="preserve">  </w:t>
      </w:r>
    </w:p>
    <w:p w14:paraId="1AB3EE30" w14:textId="77777777" w:rsidR="00D171EC" w:rsidRPr="00796763" w:rsidRDefault="00D171EC" w:rsidP="005D407F">
      <w:pPr>
        <w:ind w:left="720"/>
        <w:rPr>
          <w:rFonts w:ascii="Microsoft YaHei" w:eastAsia="Microsoft YaHei" w:hAnsi="Microsoft YaHei"/>
          <w:lang w:eastAsia="zh-CN"/>
        </w:rPr>
      </w:pPr>
      <w:r w:rsidRPr="00796763">
        <w:rPr>
          <w:rFonts w:ascii="Microsoft YaHei" w:eastAsia="Microsoft YaHei" w:hAnsi="Microsoft YaHei" w:hint="eastAsia"/>
          <w:lang w:eastAsia="zh-CN"/>
        </w:rPr>
        <w:t>接机费</w:t>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r>
      <w:r w:rsidRPr="00796763">
        <w:rPr>
          <w:rFonts w:ascii="Microsoft YaHei" w:eastAsia="Microsoft YaHei" w:hAnsi="Microsoft YaHei"/>
          <w:lang w:eastAsia="zh-CN"/>
        </w:rPr>
        <w:tab/>
        <w:t xml:space="preserve">$75 (LAX-UCI) </w:t>
      </w:r>
      <w:r w:rsidRPr="00796763">
        <w:rPr>
          <w:rFonts w:ascii="Microsoft YaHei" w:eastAsia="Microsoft YaHei" w:hAnsi="Microsoft YaHei" w:hint="eastAsia"/>
          <w:lang w:eastAsia="zh-CN"/>
        </w:rPr>
        <w:t>单程</w:t>
      </w:r>
    </w:p>
    <w:p w14:paraId="1AB3EE31" w14:textId="77777777" w:rsidR="00D171EC" w:rsidRPr="00796763" w:rsidRDefault="00D171EC" w:rsidP="00D171EC">
      <w:pPr>
        <w:spacing w:line="276" w:lineRule="auto"/>
        <w:ind w:rightChars="-75" w:right="-165"/>
        <w:rPr>
          <w:rFonts w:ascii="Microsoft YaHei" w:eastAsia="Microsoft YaHei" w:hAnsi="Microsoft YaHei" w:cstheme="minorHAnsi"/>
          <w:b/>
          <w:sz w:val="28"/>
          <w:szCs w:val="28"/>
          <w:lang w:eastAsia="zh-CN"/>
        </w:rPr>
      </w:pPr>
    </w:p>
    <w:p w14:paraId="1AB3EE32" w14:textId="324DBB4F" w:rsidR="000716A8" w:rsidRPr="00796763" w:rsidRDefault="00D171EC" w:rsidP="00D171EC">
      <w:pPr>
        <w:rPr>
          <w:rFonts w:ascii="Microsoft YaHei" w:eastAsia="Microsoft YaHei" w:hAnsi="Microsoft YaHei" w:cstheme="minorHAnsi"/>
          <w:b/>
          <w:lang w:eastAsia="zh-CN"/>
        </w:rPr>
      </w:pPr>
      <w:r w:rsidRPr="00796763">
        <w:rPr>
          <w:rFonts w:ascii="Microsoft YaHei" w:eastAsia="Microsoft YaHei" w:hAnsi="Microsoft YaHei" w:cstheme="minorHAnsi" w:hint="eastAsia"/>
          <w:b/>
          <w:sz w:val="28"/>
          <w:szCs w:val="28"/>
          <w:lang w:eastAsia="zh-CN"/>
        </w:rPr>
        <w:t>课程</w:t>
      </w:r>
      <w:r w:rsidRPr="00796763">
        <w:rPr>
          <w:rFonts w:ascii="Microsoft YaHei" w:eastAsia="Microsoft YaHei" w:hAnsi="Microsoft YaHei" w:cstheme="minorHAnsi"/>
          <w:b/>
          <w:sz w:val="28"/>
          <w:szCs w:val="28"/>
          <w:lang w:eastAsia="zh-CN"/>
        </w:rPr>
        <w:t>费用不包括：</w:t>
      </w:r>
      <w:r w:rsidRPr="00796763">
        <w:rPr>
          <w:rFonts w:ascii="Microsoft YaHei" w:eastAsia="Microsoft YaHei" w:hAnsi="Microsoft YaHei" w:cstheme="minorHAnsi"/>
          <w:b/>
          <w:lang w:eastAsia="zh-CN"/>
        </w:rPr>
        <w:tab/>
      </w:r>
    </w:p>
    <w:p w14:paraId="1AB3EE33" w14:textId="77777777" w:rsidR="000716A8" w:rsidRPr="00796763" w:rsidRDefault="000716A8" w:rsidP="00D171EC">
      <w:pPr>
        <w:rPr>
          <w:rFonts w:ascii="Microsoft YaHei" w:eastAsia="Microsoft YaHei" w:hAnsi="Microsoft YaHei" w:cstheme="minorHAnsi"/>
          <w:b/>
          <w:lang w:eastAsia="zh-CN"/>
        </w:rPr>
      </w:pPr>
    </w:p>
    <w:p w14:paraId="1AB3EE34" w14:textId="77777777" w:rsidR="00C349A1" w:rsidRPr="00796763" w:rsidRDefault="00D171EC" w:rsidP="00AA3CA4">
      <w:pPr>
        <w:ind w:left="720"/>
        <w:rPr>
          <w:rFonts w:ascii="Microsoft YaHei" w:eastAsia="Microsoft YaHei" w:hAnsi="Microsoft YaHei"/>
          <w:color w:val="000000"/>
          <w:szCs w:val="21"/>
          <w:lang w:eastAsia="zh-CN"/>
        </w:rPr>
      </w:pPr>
      <w:r w:rsidRPr="00796763">
        <w:rPr>
          <w:rFonts w:ascii="Microsoft YaHei" w:eastAsia="Microsoft YaHei" w:hAnsi="Microsoft YaHei" w:cstheme="minorHAnsi" w:hint="eastAsia"/>
          <w:bCs/>
          <w:lang w:eastAsia="zh-CN"/>
        </w:rPr>
        <w:t>往返机票、住宿费用、</w:t>
      </w:r>
      <w:r w:rsidRPr="00796763">
        <w:rPr>
          <w:rFonts w:ascii="Microsoft YaHei" w:eastAsia="Microsoft YaHei" w:hAnsi="Microsoft YaHei" w:cs="Microsoft YaHei" w:hint="eastAsia"/>
          <w:color w:val="000000"/>
          <w:szCs w:val="21"/>
          <w:lang w:eastAsia="zh-CN"/>
        </w:rPr>
        <w:t>餐费、周末活动费、意外保险费、签证辅导费，</w:t>
      </w:r>
      <w:r w:rsidRPr="00796763">
        <w:rPr>
          <w:rFonts w:ascii="Microsoft YaHei" w:eastAsia="Microsoft YaHei" w:hAnsi="Microsoft YaHei" w:hint="eastAsia"/>
          <w:color w:val="000000"/>
          <w:szCs w:val="21"/>
          <w:lang w:eastAsia="zh-CN"/>
        </w:rPr>
        <w:t>等；</w:t>
      </w:r>
    </w:p>
    <w:p w14:paraId="1AB3EE36" w14:textId="77777777" w:rsidR="00D171EC" w:rsidRPr="00796763" w:rsidRDefault="00D171EC" w:rsidP="00AA3CA4">
      <w:pPr>
        <w:jc w:val="right"/>
        <w:rPr>
          <w:rFonts w:ascii="Microsoft YaHei" w:eastAsia="Microsoft YaHei" w:hAnsi="Microsoft YaHei"/>
          <w:b/>
          <w:bCs/>
          <w:color w:val="000000"/>
          <w:sz w:val="21"/>
          <w:szCs w:val="21"/>
          <w:lang w:eastAsia="zh-CN"/>
        </w:rPr>
      </w:pPr>
      <w:r w:rsidRPr="00796763">
        <w:rPr>
          <w:rFonts w:ascii="Microsoft YaHei" w:eastAsia="Microsoft YaHei" w:hAnsi="Microsoft YaHei" w:cstheme="minorHAnsi"/>
          <w:b/>
          <w:bCs/>
          <w:sz w:val="21"/>
          <w:szCs w:val="21"/>
          <w:lang w:eastAsia="zh-CN"/>
        </w:rPr>
        <w:t>* 强烈建议学生购买额外的海外旅行意外保险</w:t>
      </w:r>
    </w:p>
    <w:p w14:paraId="5E0D70A1" w14:textId="77777777" w:rsidR="00796763" w:rsidRDefault="00796763" w:rsidP="00D171EC">
      <w:pPr>
        <w:pStyle w:val="a9"/>
        <w:rPr>
          <w:rFonts w:ascii="Microsoft YaHei" w:eastAsia="Microsoft YaHei" w:hAnsi="Microsoft YaHei"/>
          <w:b/>
          <w:sz w:val="28"/>
          <w:szCs w:val="28"/>
        </w:rPr>
      </w:pPr>
    </w:p>
    <w:p w14:paraId="1AB3EE39" w14:textId="07D05304" w:rsidR="00D171EC" w:rsidRPr="00796763" w:rsidRDefault="00D171EC" w:rsidP="00D171EC">
      <w:pPr>
        <w:pStyle w:val="a9"/>
        <w:rPr>
          <w:rFonts w:ascii="Microsoft YaHei" w:eastAsia="Microsoft YaHei" w:hAnsi="Microsoft YaHei"/>
          <w:b/>
          <w:sz w:val="28"/>
          <w:szCs w:val="28"/>
        </w:rPr>
      </w:pPr>
      <w:r w:rsidRPr="00796763">
        <w:rPr>
          <w:rFonts w:ascii="Microsoft YaHei" w:eastAsia="Microsoft YaHei" w:hAnsi="Microsoft YaHei" w:hint="eastAsia"/>
          <w:b/>
          <w:sz w:val="28"/>
          <w:szCs w:val="28"/>
        </w:rPr>
        <w:t>录取条件：</w:t>
      </w:r>
    </w:p>
    <w:p w14:paraId="1AB3EE3A" w14:textId="77777777" w:rsidR="00D171EC" w:rsidRPr="00796763" w:rsidRDefault="00D171EC" w:rsidP="00D171EC">
      <w:pPr>
        <w:pStyle w:val="a9"/>
        <w:rPr>
          <w:rFonts w:ascii="Microsoft YaHei" w:eastAsia="Microsoft YaHei" w:hAnsi="Microsoft YaHei"/>
          <w:sz w:val="22"/>
          <w:szCs w:val="22"/>
        </w:rPr>
      </w:pPr>
    </w:p>
    <w:p w14:paraId="1AB3EE3B" w14:textId="18545FCC" w:rsidR="00D171EC" w:rsidRPr="00796763" w:rsidRDefault="00D171EC" w:rsidP="00D171EC">
      <w:pPr>
        <w:widowControl/>
        <w:numPr>
          <w:ilvl w:val="0"/>
          <w:numId w:val="4"/>
        </w:numPr>
        <w:rPr>
          <w:rFonts w:ascii="Microsoft YaHei" w:eastAsia="Microsoft YaHei" w:hAnsi="Microsoft YaHei"/>
          <w:lang w:eastAsia="zh-CN"/>
        </w:rPr>
      </w:pPr>
      <w:r w:rsidRPr="00796763">
        <w:rPr>
          <w:rFonts w:ascii="Microsoft YaHei" w:eastAsia="Microsoft YaHei" w:hAnsi="Microsoft YaHei" w:hint="eastAsia"/>
          <w:lang w:eastAsia="zh-CN"/>
        </w:rPr>
        <w:t>学生须已经获得本科学位；部分研究生课程必须是被确认</w:t>
      </w:r>
      <w:r w:rsidRPr="00796763">
        <w:rPr>
          <w:rFonts w:ascii="Microsoft YaHei" w:eastAsia="Microsoft YaHei" w:hAnsi="Microsoft YaHei" w:hint="eastAsia"/>
          <w:b/>
          <w:bCs/>
          <w:lang w:eastAsia="zh-CN"/>
        </w:rPr>
        <w:t>保送读研</w:t>
      </w:r>
      <w:r w:rsidRPr="00796763">
        <w:rPr>
          <w:rFonts w:ascii="Microsoft YaHei" w:eastAsia="Microsoft YaHei" w:hAnsi="Microsoft YaHei" w:hint="eastAsia"/>
          <w:lang w:eastAsia="zh-CN"/>
        </w:rPr>
        <w:t>或者在读研究生</w:t>
      </w:r>
    </w:p>
    <w:p w14:paraId="1AB3EE3C" w14:textId="77777777" w:rsidR="00D171EC" w:rsidRPr="00796763" w:rsidRDefault="00D171EC" w:rsidP="00D171EC">
      <w:pPr>
        <w:widowControl/>
        <w:numPr>
          <w:ilvl w:val="0"/>
          <w:numId w:val="4"/>
        </w:numPr>
        <w:rPr>
          <w:rFonts w:ascii="Microsoft YaHei" w:eastAsia="Microsoft YaHei" w:hAnsi="Microsoft YaHei"/>
        </w:rPr>
      </w:pPr>
      <w:r w:rsidRPr="00796763">
        <w:rPr>
          <w:rFonts w:ascii="Microsoft YaHei" w:eastAsia="Microsoft YaHei" w:hAnsi="Microsoft YaHei" w:hint="eastAsia"/>
        </w:rPr>
        <w:t>GPA 3.0及以上（4分制），或平均分80%以上</w:t>
      </w:r>
    </w:p>
    <w:p w14:paraId="1AB3EE3D" w14:textId="25172503" w:rsidR="00D171EC" w:rsidRPr="00796763" w:rsidRDefault="00D171EC" w:rsidP="00D171EC">
      <w:pPr>
        <w:widowControl/>
        <w:numPr>
          <w:ilvl w:val="0"/>
          <w:numId w:val="4"/>
        </w:numPr>
        <w:rPr>
          <w:rFonts w:ascii="Microsoft YaHei" w:eastAsia="Microsoft YaHei" w:hAnsi="Microsoft YaHei"/>
          <w:lang w:eastAsia="zh-CN"/>
        </w:rPr>
      </w:pPr>
      <w:r w:rsidRPr="00796763">
        <w:rPr>
          <w:rFonts w:ascii="Microsoft YaHei" w:eastAsia="Microsoft YaHei" w:hAnsi="Microsoft YaHei" w:hint="eastAsia"/>
          <w:lang w:eastAsia="zh-CN"/>
        </w:rPr>
        <w:t>托福80；或雅思6.5；或其他同等水平</w:t>
      </w:r>
      <w:r w:rsidR="002C1F34">
        <w:rPr>
          <w:rFonts w:ascii="Microsoft YaHei" w:eastAsia="Microsoft YaHei" w:hAnsi="Microsoft YaHei" w:hint="eastAsia"/>
          <w:lang w:eastAsia="zh-CN"/>
        </w:rPr>
        <w:t>（申请时可以先递交大学4、6级</w:t>
      </w:r>
      <w:r w:rsidR="0053106C">
        <w:rPr>
          <w:rFonts w:ascii="Microsoft YaHei" w:eastAsia="Microsoft YaHei" w:hAnsi="Microsoft YaHei" w:hint="eastAsia"/>
          <w:lang w:eastAsia="zh-CN"/>
        </w:rPr>
        <w:t>英语水平）</w:t>
      </w:r>
    </w:p>
    <w:p w14:paraId="1AB3EE3F" w14:textId="77777777" w:rsidR="00D171EC" w:rsidRPr="00796763" w:rsidRDefault="00D171EC" w:rsidP="00D171EC">
      <w:pPr>
        <w:pStyle w:val="a9"/>
        <w:rPr>
          <w:rFonts w:ascii="Microsoft YaHei" w:eastAsia="Microsoft YaHei" w:hAnsi="Microsoft YaHei"/>
          <w:b/>
          <w:sz w:val="22"/>
          <w:szCs w:val="22"/>
        </w:rPr>
      </w:pPr>
    </w:p>
    <w:p w14:paraId="2841FA62" w14:textId="77777777" w:rsidR="00631296" w:rsidRDefault="00631296" w:rsidP="00D171EC">
      <w:pPr>
        <w:pStyle w:val="a9"/>
        <w:rPr>
          <w:rFonts w:ascii="Microsoft YaHei" w:eastAsia="Microsoft YaHei" w:hAnsi="Microsoft YaHei"/>
          <w:b/>
          <w:sz w:val="28"/>
          <w:szCs w:val="28"/>
        </w:rPr>
      </w:pPr>
    </w:p>
    <w:p w14:paraId="2CF66318" w14:textId="77777777" w:rsidR="00F172DB" w:rsidRDefault="00F172DB" w:rsidP="00D171EC">
      <w:pPr>
        <w:pStyle w:val="a9"/>
        <w:rPr>
          <w:rFonts w:ascii="Microsoft YaHei" w:eastAsia="Microsoft YaHei" w:hAnsi="Microsoft YaHei"/>
          <w:b/>
          <w:sz w:val="28"/>
          <w:szCs w:val="28"/>
        </w:rPr>
      </w:pPr>
    </w:p>
    <w:p w14:paraId="1AB3EE40" w14:textId="77EBD279" w:rsidR="00D171EC" w:rsidRPr="00796763" w:rsidRDefault="00D171EC" w:rsidP="00D171EC">
      <w:pPr>
        <w:pStyle w:val="a9"/>
        <w:rPr>
          <w:rFonts w:ascii="Microsoft YaHei" w:eastAsia="Microsoft YaHei" w:hAnsi="Microsoft YaHei"/>
          <w:sz w:val="28"/>
          <w:szCs w:val="28"/>
        </w:rPr>
      </w:pPr>
      <w:r w:rsidRPr="00796763">
        <w:rPr>
          <w:rFonts w:ascii="Microsoft YaHei" w:eastAsia="Microsoft YaHei" w:hAnsi="Microsoft YaHei" w:hint="eastAsia"/>
          <w:b/>
          <w:sz w:val="28"/>
          <w:szCs w:val="28"/>
        </w:rPr>
        <w:lastRenderedPageBreak/>
        <w:t>申请流程</w:t>
      </w:r>
      <w:r w:rsidRPr="00796763">
        <w:rPr>
          <w:rFonts w:ascii="Microsoft YaHei" w:eastAsia="Microsoft YaHei" w:hAnsi="Microsoft YaHei" w:hint="eastAsia"/>
          <w:sz w:val="28"/>
          <w:szCs w:val="28"/>
        </w:rPr>
        <w:t>：</w:t>
      </w:r>
    </w:p>
    <w:p w14:paraId="1AB3EE41" w14:textId="77777777" w:rsidR="00D171EC" w:rsidRPr="00796763" w:rsidRDefault="00D171EC" w:rsidP="00D171EC">
      <w:pPr>
        <w:pStyle w:val="a9"/>
        <w:rPr>
          <w:rFonts w:ascii="Microsoft YaHei" w:eastAsia="Microsoft YaHei" w:hAnsi="Microsoft YaHei"/>
          <w:sz w:val="22"/>
          <w:szCs w:val="22"/>
        </w:rPr>
      </w:pPr>
    </w:p>
    <w:p w14:paraId="1AB3EE42" w14:textId="77777777" w:rsidR="00D171EC" w:rsidRPr="00796763" w:rsidRDefault="00D171EC" w:rsidP="00D171EC">
      <w:pPr>
        <w:pStyle w:val="a4"/>
        <w:numPr>
          <w:ilvl w:val="0"/>
          <w:numId w:val="6"/>
        </w:numPr>
        <w:contextualSpacing/>
        <w:jc w:val="both"/>
        <w:rPr>
          <w:rFonts w:ascii="Microsoft YaHei" w:eastAsia="Microsoft YaHei" w:hAnsi="Microsoft YaHei" w:cs="Times New Roman"/>
          <w:lang w:eastAsia="zh-CN"/>
        </w:rPr>
      </w:pPr>
      <w:r w:rsidRPr="00796763">
        <w:rPr>
          <w:rFonts w:ascii="Microsoft YaHei" w:eastAsia="Microsoft YaHei" w:hAnsi="Microsoft YaHei" w:cs="Times New Roman" w:hint="eastAsia"/>
          <w:lang w:eastAsia="zh-CN"/>
        </w:rPr>
        <w:t>填写申请表，支付申请费，提交完整申请材料</w:t>
      </w:r>
    </w:p>
    <w:p w14:paraId="1AB3EE43" w14:textId="77777777" w:rsidR="00D171EC" w:rsidRPr="00796763" w:rsidRDefault="00D171EC" w:rsidP="00D171EC">
      <w:pPr>
        <w:pStyle w:val="a9"/>
        <w:numPr>
          <w:ilvl w:val="0"/>
          <w:numId w:val="6"/>
        </w:numPr>
        <w:rPr>
          <w:rFonts w:ascii="Microsoft YaHei" w:eastAsia="Microsoft YaHei" w:hAnsi="Microsoft YaHei" w:cstheme="minorHAnsi"/>
          <w:sz w:val="22"/>
        </w:rPr>
      </w:pPr>
      <w:r w:rsidRPr="00796763">
        <w:rPr>
          <w:rFonts w:ascii="Microsoft YaHei" w:eastAsia="Microsoft YaHei" w:hAnsi="Microsoft YaHei" w:cstheme="minorHAnsi"/>
          <w:sz w:val="22"/>
        </w:rPr>
        <w:t>项目负责老师会在1-2个工作日之内通过电话或者邮件确认个人信息，初步审核</w:t>
      </w:r>
    </w:p>
    <w:p w14:paraId="1AB3EE44" w14:textId="77777777" w:rsidR="00D171EC" w:rsidRPr="00796763" w:rsidRDefault="00D171EC" w:rsidP="00D171EC">
      <w:pPr>
        <w:pStyle w:val="a9"/>
        <w:numPr>
          <w:ilvl w:val="0"/>
          <w:numId w:val="6"/>
        </w:numPr>
        <w:rPr>
          <w:rFonts w:ascii="Microsoft YaHei" w:eastAsia="Microsoft YaHei" w:hAnsi="Microsoft YaHei"/>
          <w:sz w:val="22"/>
          <w:szCs w:val="22"/>
        </w:rPr>
      </w:pPr>
      <w:r w:rsidRPr="00796763">
        <w:rPr>
          <w:rFonts w:ascii="Microsoft YaHei" w:eastAsia="Microsoft YaHei" w:hAnsi="Microsoft YaHei" w:hint="eastAsia"/>
          <w:sz w:val="22"/>
          <w:szCs w:val="22"/>
        </w:rPr>
        <w:t>收到完整申请后，学校会给符合录取要求的</w:t>
      </w:r>
      <w:proofErr w:type="gramStart"/>
      <w:r w:rsidRPr="00796763">
        <w:rPr>
          <w:rFonts w:ascii="Microsoft YaHei" w:eastAsia="Microsoft YaHei" w:hAnsi="Microsoft YaHei" w:hint="eastAsia"/>
          <w:sz w:val="22"/>
          <w:szCs w:val="22"/>
        </w:rPr>
        <w:t>学生发预录取</w:t>
      </w:r>
      <w:proofErr w:type="gramEnd"/>
      <w:r w:rsidRPr="00796763">
        <w:rPr>
          <w:rFonts w:ascii="Microsoft YaHei" w:eastAsia="Microsoft YaHei" w:hAnsi="Microsoft YaHei" w:hint="eastAsia"/>
          <w:sz w:val="22"/>
          <w:szCs w:val="22"/>
        </w:rPr>
        <w:t>信（ACL）</w:t>
      </w:r>
    </w:p>
    <w:p w14:paraId="1AB3EE45" w14:textId="77777777" w:rsidR="00D171EC" w:rsidRPr="00796763" w:rsidRDefault="00D171EC" w:rsidP="00D171EC">
      <w:pPr>
        <w:pStyle w:val="a4"/>
        <w:numPr>
          <w:ilvl w:val="0"/>
          <w:numId w:val="6"/>
        </w:numPr>
        <w:contextualSpacing/>
        <w:jc w:val="both"/>
        <w:rPr>
          <w:rFonts w:ascii="Microsoft YaHei" w:eastAsia="Microsoft YaHei" w:hAnsi="Microsoft YaHei"/>
          <w:lang w:eastAsia="zh-CN"/>
        </w:rPr>
      </w:pPr>
      <w:r w:rsidRPr="00796763">
        <w:rPr>
          <w:rFonts w:ascii="Microsoft YaHei" w:eastAsia="Microsoft YaHei" w:hAnsi="Microsoft YaHei" w:cs="Times New Roman" w:hint="eastAsia"/>
          <w:lang w:eastAsia="zh-CN"/>
        </w:rPr>
        <w:t>学生如果接受录取，完成ACL表格，并在收到ACL的15天内交$5,000押金</w:t>
      </w:r>
    </w:p>
    <w:p w14:paraId="1AB3EE46" w14:textId="77777777" w:rsidR="00D171EC" w:rsidRPr="00796763" w:rsidRDefault="00D171EC" w:rsidP="00D171EC">
      <w:pPr>
        <w:pStyle w:val="a9"/>
        <w:numPr>
          <w:ilvl w:val="0"/>
          <w:numId w:val="6"/>
        </w:numPr>
        <w:rPr>
          <w:rFonts w:ascii="Microsoft YaHei" w:eastAsia="Microsoft YaHei" w:hAnsi="Microsoft YaHei"/>
          <w:sz w:val="22"/>
          <w:szCs w:val="22"/>
        </w:rPr>
      </w:pPr>
      <w:r w:rsidRPr="00796763">
        <w:rPr>
          <w:rFonts w:ascii="Microsoft YaHei" w:eastAsia="Microsoft YaHei" w:hAnsi="Microsoft YaHei" w:hint="eastAsia"/>
          <w:sz w:val="22"/>
          <w:szCs w:val="22"/>
        </w:rPr>
        <w:t>学校收到押金后，发正式</w:t>
      </w:r>
      <w:proofErr w:type="gramStart"/>
      <w:r w:rsidRPr="00796763">
        <w:rPr>
          <w:rFonts w:ascii="Microsoft YaHei" w:eastAsia="Microsoft YaHei" w:hAnsi="Microsoft YaHei" w:hint="eastAsia"/>
          <w:sz w:val="22"/>
          <w:szCs w:val="22"/>
        </w:rPr>
        <w:t>录取信</w:t>
      </w:r>
      <w:proofErr w:type="gramEnd"/>
      <w:r w:rsidRPr="00796763">
        <w:rPr>
          <w:rFonts w:ascii="Microsoft YaHei" w:eastAsia="Microsoft YaHei" w:hAnsi="Microsoft YaHei" w:hint="eastAsia"/>
          <w:sz w:val="22"/>
          <w:szCs w:val="22"/>
        </w:rPr>
        <w:t>和I-20</w:t>
      </w:r>
    </w:p>
    <w:p w14:paraId="1AB3EE47" w14:textId="77777777" w:rsidR="00D171EC" w:rsidRPr="00796763" w:rsidRDefault="00D171EC" w:rsidP="00D171EC">
      <w:pPr>
        <w:pStyle w:val="a4"/>
        <w:numPr>
          <w:ilvl w:val="0"/>
          <w:numId w:val="6"/>
        </w:numPr>
        <w:contextualSpacing/>
        <w:jc w:val="both"/>
        <w:rPr>
          <w:rFonts w:ascii="Microsoft YaHei" w:eastAsia="Microsoft YaHei" w:hAnsi="Microsoft YaHei" w:cs="Times New Roman"/>
          <w:lang w:eastAsia="zh-CN"/>
        </w:rPr>
      </w:pPr>
      <w:r w:rsidRPr="00796763">
        <w:rPr>
          <w:rFonts w:ascii="Microsoft YaHei" w:eastAsia="Microsoft YaHei" w:hAnsi="Microsoft YaHei" w:cs="Times New Roman" w:hint="eastAsia"/>
          <w:lang w:eastAsia="zh-CN"/>
        </w:rPr>
        <w:t>学生申请F-1签证</w:t>
      </w:r>
      <w:r w:rsidRPr="00796763">
        <w:rPr>
          <w:rFonts w:ascii="Microsoft YaHei" w:eastAsia="Microsoft YaHei" w:hAnsi="Microsoft YaHei" w:hint="eastAsia"/>
          <w:lang w:eastAsia="zh-CN"/>
        </w:rPr>
        <w:t>，</w:t>
      </w:r>
      <w:r w:rsidRPr="00796763">
        <w:rPr>
          <w:rFonts w:ascii="Microsoft YaHei" w:eastAsia="Microsoft YaHei" w:hAnsi="Microsoft YaHei" w:cs="Times New Roman" w:hint="eastAsia"/>
          <w:lang w:eastAsia="zh-CN"/>
        </w:rPr>
        <w:t xml:space="preserve">获签后，开学前1个月支付学杂费余额 </w:t>
      </w:r>
    </w:p>
    <w:p w14:paraId="1AB3EE49" w14:textId="612B444A" w:rsidR="00C349A1" w:rsidRPr="002A69CD" w:rsidRDefault="001C57E3" w:rsidP="002A69CD">
      <w:pPr>
        <w:pStyle w:val="a4"/>
        <w:numPr>
          <w:ilvl w:val="0"/>
          <w:numId w:val="6"/>
        </w:numPr>
        <w:contextualSpacing/>
        <w:jc w:val="both"/>
        <w:rPr>
          <w:rFonts w:ascii="Microsoft YaHei" w:eastAsia="Microsoft YaHei" w:hAnsi="Microsoft YaHei" w:cs="Times New Roman"/>
        </w:rPr>
      </w:pPr>
      <w:r w:rsidRPr="00796763">
        <w:rPr>
          <w:rFonts w:ascii="Microsoft YaHei" w:eastAsia="Microsoft YaHei" w:hAnsi="Microsoft YaHei" w:cs="Times New Roman" w:hint="eastAsia"/>
          <w:lang w:eastAsia="zh-CN"/>
        </w:rPr>
        <w:t>发行前指导</w:t>
      </w:r>
    </w:p>
    <w:p w14:paraId="1AB3EE4A" w14:textId="77777777" w:rsidR="00D171EC" w:rsidRPr="00796763" w:rsidRDefault="00D171EC" w:rsidP="009A5FC9">
      <w:pPr>
        <w:pStyle w:val="a4"/>
        <w:ind w:left="420"/>
        <w:jc w:val="right"/>
        <w:rPr>
          <w:rFonts w:ascii="Microsoft YaHei" w:eastAsia="Microsoft YaHei" w:hAnsi="Microsoft YaHei" w:cs="Times New Roman"/>
          <w:b/>
          <w:bCs/>
          <w:lang w:eastAsia="zh-CN"/>
        </w:rPr>
      </w:pPr>
      <w:r w:rsidRPr="00796763">
        <w:rPr>
          <w:rFonts w:ascii="Microsoft YaHei" w:eastAsia="Microsoft YaHei" w:hAnsi="Microsoft YaHei" w:hint="eastAsia"/>
          <w:b/>
          <w:bCs/>
          <w:lang w:eastAsia="zh-CN"/>
        </w:rPr>
        <w:t>*如学生拒签，除申请费外，凭拒签信原件，扣除银行费用后，其它费用全部退还</w:t>
      </w:r>
    </w:p>
    <w:p w14:paraId="1AB3EE4B" w14:textId="77777777" w:rsidR="00D171EC" w:rsidRPr="00796763" w:rsidRDefault="00D171EC" w:rsidP="00D171EC">
      <w:pPr>
        <w:pStyle w:val="a9"/>
        <w:rPr>
          <w:rFonts w:ascii="Microsoft YaHei" w:eastAsia="Microsoft YaHei" w:hAnsi="Microsoft YaHei"/>
          <w:sz w:val="22"/>
          <w:szCs w:val="22"/>
        </w:rPr>
      </w:pPr>
    </w:p>
    <w:p w14:paraId="1AB3EE4C" w14:textId="2345B946" w:rsidR="00D171EC" w:rsidRPr="00E91132" w:rsidRDefault="0018590A" w:rsidP="00D171EC">
      <w:pPr>
        <w:pStyle w:val="a9"/>
        <w:rPr>
          <w:rFonts w:ascii="Microsoft YaHei" w:eastAsia="Microsoft YaHei" w:hAnsi="Microsoft YaHei"/>
          <w:b/>
          <w:sz w:val="28"/>
          <w:szCs w:val="28"/>
        </w:rPr>
      </w:pPr>
      <w:r w:rsidRPr="00E91132">
        <w:rPr>
          <w:rFonts w:ascii="Microsoft YaHei" w:eastAsia="Microsoft YaHei" w:hAnsi="Microsoft YaHei" w:cstheme="minorHAnsi"/>
          <w:b/>
          <w:sz w:val="28"/>
          <w:szCs w:val="28"/>
        </w:rPr>
        <w:t>项目</w:t>
      </w:r>
      <w:r w:rsidR="00D171EC" w:rsidRPr="00E91132">
        <w:rPr>
          <w:rFonts w:ascii="Microsoft YaHei" w:eastAsia="Microsoft YaHei" w:hAnsi="Microsoft YaHei" w:hint="eastAsia"/>
          <w:b/>
          <w:sz w:val="28"/>
          <w:szCs w:val="28"/>
        </w:rPr>
        <w:t>报名：</w:t>
      </w:r>
    </w:p>
    <w:p w14:paraId="20CC7DD1" w14:textId="77777777" w:rsidR="0058749F" w:rsidRPr="00796763" w:rsidRDefault="00D171EC" w:rsidP="00D171EC">
      <w:pPr>
        <w:rPr>
          <w:rFonts w:ascii="Microsoft YaHei" w:eastAsia="Microsoft YaHei" w:hAnsi="Microsoft YaHei" w:cstheme="minorHAnsi"/>
          <w:sz w:val="21"/>
          <w:szCs w:val="21"/>
          <w:lang w:eastAsia="zh-CN"/>
        </w:rPr>
      </w:pPr>
      <w:r w:rsidRPr="00796763">
        <w:rPr>
          <w:rFonts w:ascii="Microsoft YaHei" w:eastAsia="Microsoft YaHei" w:hAnsi="Microsoft YaHei" w:cstheme="minorHAnsi"/>
          <w:sz w:val="21"/>
          <w:szCs w:val="21"/>
          <w:lang w:eastAsia="zh-CN"/>
        </w:rPr>
        <w:t>加州欧文咨询微信：</w:t>
      </w:r>
      <w:proofErr w:type="gramStart"/>
      <w:r w:rsidRPr="00796763">
        <w:rPr>
          <w:rFonts w:ascii="Microsoft YaHei" w:eastAsia="Microsoft YaHei" w:hAnsi="Microsoft YaHei" w:cstheme="minorHAnsi"/>
          <w:sz w:val="21"/>
          <w:szCs w:val="21"/>
          <w:lang w:eastAsia="zh-CN"/>
        </w:rPr>
        <w:t>247895687；</w:t>
      </w:r>
      <w:proofErr w:type="gramEnd"/>
    </w:p>
    <w:p w14:paraId="1AB3EE56" w14:textId="3BEA226B" w:rsidR="00D171EC" w:rsidRPr="00796763" w:rsidRDefault="008A7E84" w:rsidP="00D171EC">
      <w:pPr>
        <w:rPr>
          <w:rFonts w:ascii="Microsoft YaHei" w:eastAsia="Microsoft YaHei" w:hAnsi="Microsoft YaHei" w:cstheme="minorHAnsi"/>
          <w:sz w:val="21"/>
          <w:szCs w:val="21"/>
        </w:rPr>
      </w:pPr>
      <w:r>
        <w:rPr>
          <w:rFonts w:ascii="Microsoft YaHei" w:eastAsia="Microsoft YaHei" w:hAnsi="Microsoft YaHei" w:cs="Microsoft YaHei" w:hint="eastAsia"/>
          <w:lang w:eastAsia="zh-CN"/>
        </w:rPr>
        <w:t>邮箱：</w:t>
      </w:r>
      <w:hyperlink r:id="rId12" w:history="1">
        <w:r w:rsidR="001C2DF0" w:rsidRPr="00796763">
          <w:rPr>
            <w:rStyle w:val="ab"/>
            <w:rFonts w:ascii="Microsoft YaHei" w:eastAsia="Microsoft YaHei" w:hAnsi="Microsoft YaHei" w:cstheme="minorHAnsi"/>
            <w:sz w:val="21"/>
            <w:szCs w:val="21"/>
          </w:rPr>
          <w:t>mcai2@uci.edu</w:t>
        </w:r>
      </w:hyperlink>
      <w:r w:rsidR="00D171EC" w:rsidRPr="00796763">
        <w:rPr>
          <w:rFonts w:ascii="Microsoft YaHei" w:eastAsia="Microsoft YaHei" w:hAnsi="Microsoft YaHei" w:cstheme="minorHAnsi" w:hint="eastAsia"/>
          <w:sz w:val="21"/>
          <w:szCs w:val="21"/>
        </w:rPr>
        <w:t>；</w:t>
      </w:r>
      <w:r w:rsidR="00D171EC" w:rsidRPr="00796763">
        <w:rPr>
          <w:rFonts w:ascii="Microsoft YaHei" w:eastAsia="Microsoft YaHei" w:hAnsi="Microsoft YaHei" w:cstheme="minorHAnsi"/>
          <w:sz w:val="21"/>
          <w:szCs w:val="21"/>
        </w:rPr>
        <w:t>蔡</w:t>
      </w:r>
      <w:r w:rsidR="00D171EC" w:rsidRPr="00796763">
        <w:rPr>
          <w:rFonts w:ascii="Microsoft YaHei" w:eastAsia="Microsoft YaHei" w:hAnsi="Microsoft YaHei" w:cstheme="minorHAnsi" w:hint="eastAsia"/>
          <w:sz w:val="21"/>
          <w:szCs w:val="21"/>
        </w:rPr>
        <w:t>老师</w:t>
      </w:r>
    </w:p>
    <w:p w14:paraId="1AB3EE57" w14:textId="77777777" w:rsidR="00D171EC" w:rsidRPr="00796763" w:rsidRDefault="00D171EC" w:rsidP="00D171EC">
      <w:pPr>
        <w:pStyle w:val="a9"/>
        <w:rPr>
          <w:rFonts w:ascii="Microsoft YaHei" w:eastAsia="Microsoft YaHei" w:hAnsi="Microsoft YaHei"/>
          <w:sz w:val="22"/>
          <w:szCs w:val="22"/>
        </w:rPr>
      </w:pPr>
    </w:p>
    <w:p w14:paraId="1AB3EE58" w14:textId="77777777" w:rsidR="000716A8" w:rsidRDefault="000716A8" w:rsidP="00D171EC">
      <w:pPr>
        <w:pStyle w:val="a9"/>
        <w:rPr>
          <w:rFonts w:asciiTheme="minorEastAsia" w:eastAsiaTheme="minorEastAsia" w:hAnsiTheme="minorEastAsia"/>
          <w:sz w:val="22"/>
          <w:szCs w:val="22"/>
        </w:rPr>
      </w:pPr>
    </w:p>
    <w:p w14:paraId="1AB3EE59" w14:textId="77777777" w:rsidR="000716A8" w:rsidRDefault="000716A8" w:rsidP="00D171EC">
      <w:pPr>
        <w:pStyle w:val="a9"/>
        <w:rPr>
          <w:rFonts w:asciiTheme="minorEastAsia" w:eastAsiaTheme="minorEastAsia" w:hAnsiTheme="minorEastAsia"/>
          <w:sz w:val="22"/>
          <w:szCs w:val="22"/>
        </w:rPr>
      </w:pPr>
    </w:p>
    <w:p w14:paraId="1AB3EE5A" w14:textId="77777777" w:rsidR="000716A8" w:rsidRDefault="000716A8" w:rsidP="00D171EC">
      <w:pPr>
        <w:pStyle w:val="a9"/>
        <w:rPr>
          <w:rFonts w:asciiTheme="minorEastAsia" w:eastAsiaTheme="minorEastAsia" w:hAnsiTheme="minorEastAsia"/>
          <w:sz w:val="22"/>
          <w:szCs w:val="22"/>
        </w:rPr>
      </w:pPr>
    </w:p>
    <w:p w14:paraId="1AB3EE5B" w14:textId="77777777" w:rsidR="000716A8" w:rsidRDefault="000716A8" w:rsidP="00D171EC">
      <w:pPr>
        <w:pStyle w:val="a9"/>
        <w:rPr>
          <w:rFonts w:asciiTheme="minorEastAsia" w:eastAsiaTheme="minorEastAsia" w:hAnsiTheme="minorEastAsia"/>
          <w:sz w:val="22"/>
          <w:szCs w:val="22"/>
        </w:rPr>
      </w:pPr>
    </w:p>
    <w:p w14:paraId="1AB3EE5C" w14:textId="77777777" w:rsidR="000716A8" w:rsidRDefault="000716A8" w:rsidP="00D171EC">
      <w:pPr>
        <w:pStyle w:val="a9"/>
        <w:rPr>
          <w:rFonts w:asciiTheme="minorEastAsia" w:eastAsiaTheme="minorEastAsia" w:hAnsiTheme="minorEastAsia"/>
          <w:sz w:val="22"/>
          <w:szCs w:val="22"/>
        </w:rPr>
      </w:pPr>
    </w:p>
    <w:p w14:paraId="1AB3EE5D" w14:textId="77777777" w:rsidR="000716A8" w:rsidRDefault="000716A8" w:rsidP="00D171EC">
      <w:pPr>
        <w:pStyle w:val="a9"/>
        <w:rPr>
          <w:rFonts w:asciiTheme="minorEastAsia" w:eastAsiaTheme="minorEastAsia" w:hAnsiTheme="minorEastAsia"/>
          <w:sz w:val="22"/>
          <w:szCs w:val="22"/>
        </w:rPr>
      </w:pPr>
    </w:p>
    <w:p w14:paraId="1AB3EE5E" w14:textId="77777777" w:rsidR="000716A8" w:rsidRDefault="000716A8" w:rsidP="00D171EC">
      <w:pPr>
        <w:pStyle w:val="a9"/>
        <w:rPr>
          <w:rFonts w:asciiTheme="minorEastAsia" w:eastAsiaTheme="minorEastAsia" w:hAnsiTheme="minorEastAsia"/>
          <w:sz w:val="22"/>
          <w:szCs w:val="22"/>
        </w:rPr>
      </w:pPr>
    </w:p>
    <w:p w14:paraId="1AB3EE5F" w14:textId="77777777" w:rsidR="000716A8" w:rsidRPr="004843D6" w:rsidRDefault="000716A8" w:rsidP="00D171EC">
      <w:pPr>
        <w:pStyle w:val="a9"/>
        <w:rPr>
          <w:rFonts w:asciiTheme="minorEastAsia" w:eastAsiaTheme="minorEastAsia" w:hAnsiTheme="minorEastAsia"/>
          <w:sz w:val="22"/>
          <w:szCs w:val="22"/>
        </w:rPr>
      </w:pPr>
    </w:p>
    <w:p w14:paraId="1AB3EE60" w14:textId="77777777" w:rsidR="00940F46" w:rsidRPr="00D171EC" w:rsidRDefault="00940F46" w:rsidP="00D171EC">
      <w:pPr>
        <w:spacing w:before="118"/>
        <w:ind w:left="2473" w:right="2538"/>
        <w:jc w:val="center"/>
        <w:rPr>
          <w:rFonts w:ascii="SimSun" w:eastAsia="SimSun" w:hAnsi="SimSun" w:cs="SimSun"/>
          <w:sz w:val="24"/>
          <w:szCs w:val="24"/>
          <w:lang w:eastAsia="zh-CN"/>
        </w:rPr>
      </w:pPr>
    </w:p>
    <w:sectPr w:rsidR="00940F46" w:rsidRPr="00D171EC" w:rsidSect="009935D2">
      <w:footerReference w:type="default" r:id="rId13"/>
      <w:type w:val="continuous"/>
      <w:pgSz w:w="12240" w:h="15840"/>
      <w:pgMar w:top="799" w:right="1701"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E31B" w14:textId="77777777" w:rsidR="00904DEA" w:rsidRDefault="00904DEA" w:rsidP="00BB6F40">
      <w:r>
        <w:separator/>
      </w:r>
    </w:p>
  </w:endnote>
  <w:endnote w:type="continuationSeparator" w:id="0">
    <w:p w14:paraId="1D70533B" w14:textId="77777777" w:rsidR="00904DEA" w:rsidRDefault="00904DEA" w:rsidP="00B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277"/>
      <w:docPartObj>
        <w:docPartGallery w:val="Page Numbers (Bottom of Page)"/>
        <w:docPartUnique/>
      </w:docPartObj>
    </w:sdtPr>
    <w:sdtEndPr/>
    <w:sdtContent>
      <w:p w14:paraId="1AB3EE6B" w14:textId="77777777" w:rsidR="00854143" w:rsidRDefault="00D0343C">
        <w:pPr>
          <w:pStyle w:val="a7"/>
          <w:jc w:val="right"/>
        </w:pPr>
        <w:r>
          <w:fldChar w:fldCharType="begin"/>
        </w:r>
        <w:r w:rsidR="00854143">
          <w:instrText>PAGE   \* MERGEFORMAT</w:instrText>
        </w:r>
        <w:r>
          <w:fldChar w:fldCharType="separate"/>
        </w:r>
        <w:r w:rsidR="00C349A1" w:rsidRPr="00C349A1">
          <w:rPr>
            <w:noProof/>
            <w:lang w:val="zh-CN" w:eastAsia="zh-CN"/>
          </w:rPr>
          <w:t>3</w:t>
        </w:r>
        <w:r>
          <w:fldChar w:fldCharType="end"/>
        </w:r>
      </w:p>
    </w:sdtContent>
  </w:sdt>
  <w:p w14:paraId="1AB3EE6C" w14:textId="77777777" w:rsidR="00854143" w:rsidRDefault="008541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CEF5" w14:textId="77777777" w:rsidR="00904DEA" w:rsidRDefault="00904DEA" w:rsidP="00BB6F40">
      <w:r>
        <w:separator/>
      </w:r>
    </w:p>
  </w:footnote>
  <w:footnote w:type="continuationSeparator" w:id="0">
    <w:p w14:paraId="50811090" w14:textId="77777777" w:rsidR="00904DEA" w:rsidRDefault="00904DEA" w:rsidP="00BB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6"/>
      <w:numFmt w:val="upperLetter"/>
      <w:lvlText w:val="%1"/>
      <w:lvlJc w:val="left"/>
      <w:pPr>
        <w:ind w:left="606" w:hanging="447"/>
      </w:pPr>
      <w:rPr>
        <w:rFonts w:hint="default"/>
      </w:rPr>
    </w:lvl>
    <w:lvl w:ilvl="1">
      <w:start w:val="15"/>
      <w:numFmt w:val="upperLetter"/>
      <w:lvlText w:val="%1.%2."/>
      <w:lvlJc w:val="left"/>
      <w:pPr>
        <w:ind w:left="606" w:hanging="447"/>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15:restartNumberingAfterBreak="0">
    <w:nsid w:val="044A38D9"/>
    <w:multiLevelType w:val="hybridMultilevel"/>
    <w:tmpl w:val="4936FAC4"/>
    <w:lvl w:ilvl="0" w:tplc="1A78CA88">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232B68B4"/>
    <w:multiLevelType w:val="hybridMultilevel"/>
    <w:tmpl w:val="0B3C722A"/>
    <w:lvl w:ilvl="0" w:tplc="10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7C37C20"/>
    <w:multiLevelType w:val="hybridMultilevel"/>
    <w:tmpl w:val="EA1A8032"/>
    <w:lvl w:ilvl="0" w:tplc="2628528A">
      <w:start w:val="1"/>
      <w:numFmt w:val="japaneseCounting"/>
      <w:lvlText w:val="%1、"/>
      <w:lvlJc w:val="left"/>
      <w:pPr>
        <w:ind w:left="840" w:hanging="48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970D7"/>
    <w:multiLevelType w:val="hybridMultilevel"/>
    <w:tmpl w:val="4C8AC6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9ADCABA"/>
    <w:multiLevelType w:val="multilevel"/>
    <w:tmpl w:val="59ADCABA"/>
    <w:lvl w:ilvl="0">
      <w:start w:val="1"/>
      <w:numFmt w:val="bullet"/>
      <w:lvlText w:val="*"/>
      <w:lvlJc w:val="left"/>
      <w:pPr>
        <w:ind w:left="820" w:hanging="153"/>
      </w:pPr>
      <w:rPr>
        <w:rFonts w:ascii="Times New Roman" w:eastAsia="Times New Roman" w:hAnsi="Times New Roman" w:hint="default"/>
        <w:w w:val="103"/>
        <w:sz w:val="21"/>
        <w:szCs w:val="21"/>
      </w:rPr>
    </w:lvl>
    <w:lvl w:ilvl="1">
      <w:start w:val="1"/>
      <w:numFmt w:val="bullet"/>
      <w:lvlText w:val="•"/>
      <w:lvlJc w:val="left"/>
      <w:pPr>
        <w:ind w:left="1696" w:hanging="153"/>
      </w:pPr>
      <w:rPr>
        <w:rFonts w:hint="default"/>
      </w:rPr>
    </w:lvl>
    <w:lvl w:ilvl="2">
      <w:start w:val="1"/>
      <w:numFmt w:val="bullet"/>
      <w:lvlText w:val="•"/>
      <w:lvlJc w:val="left"/>
      <w:pPr>
        <w:ind w:left="2572" w:hanging="153"/>
      </w:pPr>
      <w:rPr>
        <w:rFonts w:hint="default"/>
      </w:rPr>
    </w:lvl>
    <w:lvl w:ilvl="3">
      <w:start w:val="1"/>
      <w:numFmt w:val="bullet"/>
      <w:lvlText w:val="•"/>
      <w:lvlJc w:val="left"/>
      <w:pPr>
        <w:ind w:left="3448" w:hanging="153"/>
      </w:pPr>
      <w:rPr>
        <w:rFonts w:hint="default"/>
      </w:rPr>
    </w:lvl>
    <w:lvl w:ilvl="4">
      <w:start w:val="1"/>
      <w:numFmt w:val="bullet"/>
      <w:lvlText w:val="•"/>
      <w:lvlJc w:val="left"/>
      <w:pPr>
        <w:ind w:left="4324" w:hanging="153"/>
      </w:pPr>
      <w:rPr>
        <w:rFonts w:hint="default"/>
      </w:rPr>
    </w:lvl>
    <w:lvl w:ilvl="5">
      <w:start w:val="1"/>
      <w:numFmt w:val="bullet"/>
      <w:lvlText w:val="•"/>
      <w:lvlJc w:val="left"/>
      <w:pPr>
        <w:ind w:left="5200" w:hanging="153"/>
      </w:pPr>
      <w:rPr>
        <w:rFonts w:hint="default"/>
      </w:rPr>
    </w:lvl>
    <w:lvl w:ilvl="6">
      <w:start w:val="1"/>
      <w:numFmt w:val="bullet"/>
      <w:lvlText w:val="•"/>
      <w:lvlJc w:val="left"/>
      <w:pPr>
        <w:ind w:left="6076" w:hanging="153"/>
      </w:pPr>
      <w:rPr>
        <w:rFonts w:hint="default"/>
      </w:rPr>
    </w:lvl>
    <w:lvl w:ilvl="7">
      <w:start w:val="1"/>
      <w:numFmt w:val="bullet"/>
      <w:lvlText w:val="•"/>
      <w:lvlJc w:val="left"/>
      <w:pPr>
        <w:ind w:left="6952" w:hanging="153"/>
      </w:pPr>
      <w:rPr>
        <w:rFonts w:hint="default"/>
      </w:rPr>
    </w:lvl>
    <w:lvl w:ilvl="8">
      <w:start w:val="1"/>
      <w:numFmt w:val="bullet"/>
      <w:lvlText w:val="•"/>
      <w:lvlJc w:val="left"/>
      <w:pPr>
        <w:ind w:left="7828" w:hanging="153"/>
      </w:pPr>
      <w:rPr>
        <w:rFonts w:hint="default"/>
      </w:rPr>
    </w:lvl>
  </w:abstractNum>
  <w:abstractNum w:abstractNumId="7" w15:restartNumberingAfterBreak="0">
    <w:nsid w:val="5BEA7A37"/>
    <w:multiLevelType w:val="hybridMultilevel"/>
    <w:tmpl w:val="F55421A0"/>
    <w:lvl w:ilvl="0" w:tplc="1EB8FC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15:restartNumberingAfterBreak="0">
    <w:nsid w:val="7F360E0A"/>
    <w:multiLevelType w:val="hybridMultilevel"/>
    <w:tmpl w:val="77AE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A3NbS0NDABkqamRko6SsGpxcWZ+XkgBWa1AM2OUDAsAAAA"/>
  </w:docVars>
  <w:rsids>
    <w:rsidRoot w:val="00940F46"/>
    <w:rsid w:val="00032EBD"/>
    <w:rsid w:val="00036068"/>
    <w:rsid w:val="00047CDB"/>
    <w:rsid w:val="00053431"/>
    <w:rsid w:val="000716A8"/>
    <w:rsid w:val="0007343E"/>
    <w:rsid w:val="000B1648"/>
    <w:rsid w:val="000C6547"/>
    <w:rsid w:val="000D51F2"/>
    <w:rsid w:val="000E2C29"/>
    <w:rsid w:val="000F62FD"/>
    <w:rsid w:val="001029FB"/>
    <w:rsid w:val="0010354E"/>
    <w:rsid w:val="00116D5B"/>
    <w:rsid w:val="00150788"/>
    <w:rsid w:val="00165E0C"/>
    <w:rsid w:val="00174AF7"/>
    <w:rsid w:val="0018590A"/>
    <w:rsid w:val="00191E30"/>
    <w:rsid w:val="001A0CA5"/>
    <w:rsid w:val="001C2DF0"/>
    <w:rsid w:val="001C392F"/>
    <w:rsid w:val="001C57E3"/>
    <w:rsid w:val="001E5E83"/>
    <w:rsid w:val="001F3F89"/>
    <w:rsid w:val="002038E2"/>
    <w:rsid w:val="00214B0D"/>
    <w:rsid w:val="00220FF2"/>
    <w:rsid w:val="00242D97"/>
    <w:rsid w:val="00243194"/>
    <w:rsid w:val="00284780"/>
    <w:rsid w:val="002A44E6"/>
    <w:rsid w:val="002A69CD"/>
    <w:rsid w:val="002B0564"/>
    <w:rsid w:val="002C1F34"/>
    <w:rsid w:val="002C4FB4"/>
    <w:rsid w:val="002D5B51"/>
    <w:rsid w:val="002E40CC"/>
    <w:rsid w:val="00303D7F"/>
    <w:rsid w:val="00305ED1"/>
    <w:rsid w:val="003071BB"/>
    <w:rsid w:val="0031237A"/>
    <w:rsid w:val="00312A58"/>
    <w:rsid w:val="00342EB3"/>
    <w:rsid w:val="00351D1E"/>
    <w:rsid w:val="00361AC2"/>
    <w:rsid w:val="00390AE7"/>
    <w:rsid w:val="0039421A"/>
    <w:rsid w:val="003B27AF"/>
    <w:rsid w:val="003D2A58"/>
    <w:rsid w:val="003D6A39"/>
    <w:rsid w:val="004028A4"/>
    <w:rsid w:val="0040568A"/>
    <w:rsid w:val="00405CB0"/>
    <w:rsid w:val="00433C39"/>
    <w:rsid w:val="00477EEB"/>
    <w:rsid w:val="00497235"/>
    <w:rsid w:val="004977AB"/>
    <w:rsid w:val="004A27BD"/>
    <w:rsid w:val="004B4020"/>
    <w:rsid w:val="004B5BEC"/>
    <w:rsid w:val="004E5DB1"/>
    <w:rsid w:val="004F1ECB"/>
    <w:rsid w:val="005006BF"/>
    <w:rsid w:val="005034C1"/>
    <w:rsid w:val="00503BA6"/>
    <w:rsid w:val="0053106C"/>
    <w:rsid w:val="00531555"/>
    <w:rsid w:val="00533F30"/>
    <w:rsid w:val="00547B2D"/>
    <w:rsid w:val="00550660"/>
    <w:rsid w:val="00580BA8"/>
    <w:rsid w:val="0058749F"/>
    <w:rsid w:val="005A316B"/>
    <w:rsid w:val="005A5C73"/>
    <w:rsid w:val="005C2591"/>
    <w:rsid w:val="005C594A"/>
    <w:rsid w:val="005D2802"/>
    <w:rsid w:val="005D407F"/>
    <w:rsid w:val="006110D1"/>
    <w:rsid w:val="00631296"/>
    <w:rsid w:val="00683B49"/>
    <w:rsid w:val="0070116D"/>
    <w:rsid w:val="007117FE"/>
    <w:rsid w:val="0072100A"/>
    <w:rsid w:val="00730921"/>
    <w:rsid w:val="007724F0"/>
    <w:rsid w:val="00796763"/>
    <w:rsid w:val="007A060B"/>
    <w:rsid w:val="007C7798"/>
    <w:rsid w:val="007D1335"/>
    <w:rsid w:val="007E2AB7"/>
    <w:rsid w:val="007E68ED"/>
    <w:rsid w:val="00810E29"/>
    <w:rsid w:val="0081555D"/>
    <w:rsid w:val="00817381"/>
    <w:rsid w:val="0082475D"/>
    <w:rsid w:val="008346BC"/>
    <w:rsid w:val="008379FE"/>
    <w:rsid w:val="00853487"/>
    <w:rsid w:val="00854143"/>
    <w:rsid w:val="00856BFB"/>
    <w:rsid w:val="008666AC"/>
    <w:rsid w:val="00881F0A"/>
    <w:rsid w:val="00883C9B"/>
    <w:rsid w:val="008927A4"/>
    <w:rsid w:val="00897C08"/>
    <w:rsid w:val="008A71B0"/>
    <w:rsid w:val="008A7E84"/>
    <w:rsid w:val="008B484E"/>
    <w:rsid w:val="008C5AEF"/>
    <w:rsid w:val="008D5A9C"/>
    <w:rsid w:val="00904DEA"/>
    <w:rsid w:val="009118C3"/>
    <w:rsid w:val="009128E0"/>
    <w:rsid w:val="00914AB2"/>
    <w:rsid w:val="009162A3"/>
    <w:rsid w:val="00931726"/>
    <w:rsid w:val="00940F46"/>
    <w:rsid w:val="00943C14"/>
    <w:rsid w:val="0095743A"/>
    <w:rsid w:val="009907D2"/>
    <w:rsid w:val="00992814"/>
    <w:rsid w:val="009935D2"/>
    <w:rsid w:val="009A2214"/>
    <w:rsid w:val="009A5FC9"/>
    <w:rsid w:val="009E7415"/>
    <w:rsid w:val="00A11106"/>
    <w:rsid w:val="00A33A80"/>
    <w:rsid w:val="00A34171"/>
    <w:rsid w:val="00A35067"/>
    <w:rsid w:val="00A352A5"/>
    <w:rsid w:val="00A50340"/>
    <w:rsid w:val="00A9305D"/>
    <w:rsid w:val="00AA30D9"/>
    <w:rsid w:val="00AA3CA4"/>
    <w:rsid w:val="00AA5727"/>
    <w:rsid w:val="00AD2578"/>
    <w:rsid w:val="00AD4E3A"/>
    <w:rsid w:val="00AE1CDF"/>
    <w:rsid w:val="00B655E0"/>
    <w:rsid w:val="00B954D9"/>
    <w:rsid w:val="00BB2504"/>
    <w:rsid w:val="00BB6F40"/>
    <w:rsid w:val="00BD0C92"/>
    <w:rsid w:val="00BE64FC"/>
    <w:rsid w:val="00BF2836"/>
    <w:rsid w:val="00C22186"/>
    <w:rsid w:val="00C349A1"/>
    <w:rsid w:val="00C51473"/>
    <w:rsid w:val="00C558D2"/>
    <w:rsid w:val="00C604B0"/>
    <w:rsid w:val="00C97FE6"/>
    <w:rsid w:val="00CB6AFA"/>
    <w:rsid w:val="00CC21F0"/>
    <w:rsid w:val="00CF1739"/>
    <w:rsid w:val="00D01026"/>
    <w:rsid w:val="00D0343C"/>
    <w:rsid w:val="00D1337C"/>
    <w:rsid w:val="00D144D5"/>
    <w:rsid w:val="00D171EC"/>
    <w:rsid w:val="00D224FD"/>
    <w:rsid w:val="00D2768B"/>
    <w:rsid w:val="00D40E9F"/>
    <w:rsid w:val="00D76186"/>
    <w:rsid w:val="00D869C7"/>
    <w:rsid w:val="00DC0028"/>
    <w:rsid w:val="00DC75EE"/>
    <w:rsid w:val="00DD1962"/>
    <w:rsid w:val="00DD589C"/>
    <w:rsid w:val="00DE1F93"/>
    <w:rsid w:val="00E127A7"/>
    <w:rsid w:val="00E24379"/>
    <w:rsid w:val="00E72159"/>
    <w:rsid w:val="00E75657"/>
    <w:rsid w:val="00E77744"/>
    <w:rsid w:val="00E91132"/>
    <w:rsid w:val="00EC32E1"/>
    <w:rsid w:val="00ED212A"/>
    <w:rsid w:val="00ED255C"/>
    <w:rsid w:val="00ED4325"/>
    <w:rsid w:val="00ED4405"/>
    <w:rsid w:val="00F014BE"/>
    <w:rsid w:val="00F1314D"/>
    <w:rsid w:val="00F13369"/>
    <w:rsid w:val="00F172DB"/>
    <w:rsid w:val="00F30B77"/>
    <w:rsid w:val="00F657C0"/>
    <w:rsid w:val="00F938A8"/>
    <w:rsid w:val="00F9614A"/>
    <w:rsid w:val="00FE2AA7"/>
    <w:rsid w:val="00FF4846"/>
    <w:rsid w:val="568B163A"/>
    <w:rsid w:val="5BB4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EDE2"/>
  <w15:docId w15:val="{3CB6A189-6ECC-4977-B030-F377F8C3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E77744"/>
    <w:pPr>
      <w:widowControl w:val="0"/>
    </w:pPr>
    <w:rPr>
      <w:rFonts w:eastAsiaTheme="minorHAnsi"/>
      <w:sz w:val="22"/>
      <w:szCs w:val="22"/>
      <w:lang w:eastAsia="en-US"/>
    </w:rPr>
  </w:style>
  <w:style w:type="paragraph" w:styleId="1">
    <w:name w:val="heading 1"/>
    <w:basedOn w:val="a"/>
    <w:next w:val="a"/>
    <w:uiPriority w:val="1"/>
    <w:qFormat/>
    <w:rsid w:val="00E77744"/>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rsid w:val="00E77744"/>
    <w:pPr>
      <w:ind w:left="120"/>
      <w:outlineLvl w:val="1"/>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77744"/>
    <w:pPr>
      <w:ind w:left="120"/>
    </w:pPr>
    <w:rPr>
      <w:rFonts w:ascii="Times New Roman" w:eastAsia="Times New Roman" w:hAnsi="Times New Roman"/>
      <w:sz w:val="21"/>
      <w:szCs w:val="21"/>
    </w:rPr>
  </w:style>
  <w:style w:type="table" w:customStyle="1" w:styleId="TableNormal">
    <w:name w:val="Table Normal"/>
    <w:uiPriority w:val="2"/>
    <w:semiHidden/>
    <w:unhideWhenUsed/>
    <w:qFormat/>
    <w:rsid w:val="00E77744"/>
    <w:tblPr>
      <w:tblCellMar>
        <w:top w:w="0" w:type="dxa"/>
        <w:left w:w="0" w:type="dxa"/>
        <w:bottom w:w="0" w:type="dxa"/>
        <w:right w:w="0" w:type="dxa"/>
      </w:tblCellMar>
    </w:tblPr>
  </w:style>
  <w:style w:type="paragraph" w:styleId="a4">
    <w:name w:val="List Paragraph"/>
    <w:basedOn w:val="a"/>
    <w:uiPriority w:val="99"/>
    <w:qFormat/>
    <w:rsid w:val="00E77744"/>
  </w:style>
  <w:style w:type="paragraph" w:customStyle="1" w:styleId="TableParagraph">
    <w:name w:val="Table Paragraph"/>
    <w:basedOn w:val="a"/>
    <w:uiPriority w:val="1"/>
    <w:qFormat/>
    <w:rsid w:val="00E77744"/>
  </w:style>
  <w:style w:type="paragraph" w:styleId="a5">
    <w:name w:val="header"/>
    <w:basedOn w:val="a"/>
    <w:link w:val="a6"/>
    <w:rsid w:val="00BB6F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B6F40"/>
    <w:rPr>
      <w:rFonts w:eastAsiaTheme="minorHAnsi"/>
      <w:sz w:val="18"/>
      <w:szCs w:val="18"/>
      <w:lang w:eastAsia="en-US"/>
    </w:rPr>
  </w:style>
  <w:style w:type="paragraph" w:styleId="a7">
    <w:name w:val="footer"/>
    <w:basedOn w:val="a"/>
    <w:link w:val="a8"/>
    <w:uiPriority w:val="99"/>
    <w:rsid w:val="00BB6F40"/>
    <w:pPr>
      <w:tabs>
        <w:tab w:val="center" w:pos="4153"/>
        <w:tab w:val="right" w:pos="8306"/>
      </w:tabs>
      <w:snapToGrid w:val="0"/>
    </w:pPr>
    <w:rPr>
      <w:sz w:val="18"/>
      <w:szCs w:val="18"/>
    </w:rPr>
  </w:style>
  <w:style w:type="character" w:customStyle="1" w:styleId="a8">
    <w:name w:val="页脚 字符"/>
    <w:basedOn w:val="a0"/>
    <w:link w:val="a7"/>
    <w:uiPriority w:val="99"/>
    <w:rsid w:val="00BB6F40"/>
    <w:rPr>
      <w:rFonts w:eastAsiaTheme="minorHAnsi"/>
      <w:sz w:val="18"/>
      <w:szCs w:val="18"/>
      <w:lang w:eastAsia="en-US"/>
    </w:rPr>
  </w:style>
  <w:style w:type="paragraph" w:styleId="a9">
    <w:name w:val="Plain Text"/>
    <w:basedOn w:val="a"/>
    <w:link w:val="aa"/>
    <w:uiPriority w:val="99"/>
    <w:unhideWhenUsed/>
    <w:rsid w:val="00D171EC"/>
    <w:rPr>
      <w:rFonts w:ascii="Calibri" w:eastAsia="SimSun" w:hAnsi="Courier New" w:cs="Courier New"/>
      <w:kern w:val="2"/>
      <w:sz w:val="21"/>
      <w:szCs w:val="21"/>
      <w:lang w:eastAsia="zh-CN"/>
    </w:rPr>
  </w:style>
  <w:style w:type="character" w:customStyle="1" w:styleId="aa">
    <w:name w:val="纯文本 字符"/>
    <w:basedOn w:val="a0"/>
    <w:link w:val="a9"/>
    <w:uiPriority w:val="99"/>
    <w:rsid w:val="00D171EC"/>
    <w:rPr>
      <w:rFonts w:ascii="Calibri" w:eastAsia="SimSun" w:hAnsi="Courier New" w:cs="Courier New"/>
      <w:kern w:val="2"/>
      <w:sz w:val="21"/>
      <w:szCs w:val="21"/>
    </w:rPr>
  </w:style>
  <w:style w:type="character" w:styleId="ab">
    <w:name w:val="Hyperlink"/>
    <w:basedOn w:val="a0"/>
    <w:uiPriority w:val="99"/>
    <w:unhideWhenUsed/>
    <w:rsid w:val="00D171EC"/>
    <w:rPr>
      <w:color w:val="0000FF" w:themeColor="hyperlink"/>
      <w:u w:val="single"/>
    </w:rPr>
  </w:style>
  <w:style w:type="paragraph" w:styleId="ac">
    <w:name w:val="No Spacing"/>
    <w:uiPriority w:val="1"/>
    <w:qFormat/>
    <w:rsid w:val="00D171EC"/>
    <w:pPr>
      <w:widowControl w:val="0"/>
      <w:jc w:val="both"/>
    </w:pPr>
    <w:rPr>
      <w:kern w:val="2"/>
      <w:sz w:val="21"/>
      <w:szCs w:val="22"/>
    </w:rPr>
  </w:style>
  <w:style w:type="character" w:customStyle="1" w:styleId="A10">
    <w:name w:val="A1"/>
    <w:uiPriority w:val="99"/>
    <w:rsid w:val="00D171EC"/>
    <w:rPr>
      <w:color w:val="000000"/>
      <w:sz w:val="20"/>
    </w:rPr>
  </w:style>
  <w:style w:type="paragraph" w:customStyle="1" w:styleId="Default">
    <w:name w:val="Default"/>
    <w:uiPriority w:val="99"/>
    <w:rsid w:val="00D171EC"/>
    <w:pPr>
      <w:widowControl w:val="0"/>
      <w:autoSpaceDE w:val="0"/>
      <w:autoSpaceDN w:val="0"/>
      <w:adjustRightInd w:val="0"/>
    </w:pPr>
    <w:rPr>
      <w:rFonts w:ascii="SimSun" w:eastAsia="SimSun" w:hAnsi="Calibri" w:cs="SimSun"/>
      <w:color w:val="000000"/>
      <w:sz w:val="24"/>
      <w:szCs w:val="24"/>
    </w:rPr>
  </w:style>
  <w:style w:type="character" w:styleId="ad">
    <w:name w:val="Unresolved Mention"/>
    <w:basedOn w:val="a0"/>
    <w:uiPriority w:val="99"/>
    <w:semiHidden/>
    <w:unhideWhenUsed/>
    <w:rsid w:val="001C2DF0"/>
    <w:rPr>
      <w:color w:val="605E5C"/>
      <w:shd w:val="clear" w:color="auto" w:fill="E1DFDD"/>
    </w:rPr>
  </w:style>
  <w:style w:type="paragraph" w:styleId="ae">
    <w:name w:val="Balloon Text"/>
    <w:basedOn w:val="a"/>
    <w:link w:val="af"/>
    <w:semiHidden/>
    <w:unhideWhenUsed/>
    <w:rsid w:val="001029FB"/>
    <w:rPr>
      <w:sz w:val="18"/>
      <w:szCs w:val="18"/>
    </w:rPr>
  </w:style>
  <w:style w:type="character" w:customStyle="1" w:styleId="af">
    <w:name w:val="批注框文本 字符"/>
    <w:basedOn w:val="a0"/>
    <w:link w:val="ae"/>
    <w:semiHidden/>
    <w:rsid w:val="001029FB"/>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i2@uci.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85%AC%E7%AB%8B%E5%B8%B8%E6%98%A5%E8%97%A4/25228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cai2@uci.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6"/>
    <customShpInfo spid="_x0000_s1035"/>
    <customShpInfo spid="_x0000_s1034"/>
    <customShpInfo spid="_x0000_s1039"/>
    <customShpInfo spid="_x0000_s1038"/>
    <customShpInfo spid="_x0000_s1037"/>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40"/>
    <customShpInfo spid="_x0000_s1055"/>
    <customShpInfo spid="_x0000_s1058"/>
    <customShpInfo spid="_x0000_s1057"/>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1"/>
    <customShpInfo spid="_x0000_s1114"/>
    <customShpInfo spid="_x0000_s1113"/>
    <customShpInfo spid="_x0000_s1116"/>
    <customShpInfo spid="_x0000_s1115"/>
    <customShpInfo spid="_x0000_s1118"/>
    <customShpInfo spid="_x0000_s1117"/>
    <customShpInfo spid="_x0000_s1120"/>
    <customShpInfo spid="_x0000_s1119"/>
    <customShpInfo spid="_x0000_s1122"/>
    <customShpInfo spid="_x0000_s1121"/>
    <customShpInfo spid="_x0000_s1124"/>
    <customShpInfo spid="_x0000_s1123"/>
    <customShpInfo spid="_x0000_s1126"/>
    <customShpInfo spid="_x0000_s1125"/>
    <customShpInfo spid="_x0000_s1128"/>
    <customShpInfo spid="_x0000_s1127"/>
    <customShpInfo spid="_x0000_s1130"/>
    <customShpInfo spid="_x0000_s1129"/>
    <customShpInfo spid="_x0000_s1132"/>
    <customShpInfo spid="_x0000_s1131"/>
    <customShpInfo spid="_x0000_s1134"/>
    <customShpInfo spid="_x0000_s1133"/>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62"/>
    <customShpInfo spid="_x0000_s1161"/>
    <customShpInfo spid="_x0000_s1164"/>
    <customShpInfo spid="_x0000_s1163"/>
    <customShpInfo spid="_x0000_s1166"/>
    <customShpInfo spid="_x0000_s1165"/>
    <customShpInfo spid="_x0000_s1168"/>
    <customShpInfo spid="_x0000_s1167"/>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B7557-168C-489D-BBEF-A2C7E10B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373</Words>
  <Characters>2127</Characters>
  <Application>Microsoft Office Word</Application>
  <DocSecurity>0</DocSecurity>
  <Lines>17</Lines>
  <Paragraphs>4</Paragraphs>
  <ScaleCrop>false</ScaleCrop>
  <Company>微软中国</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Ming Cai</cp:lastModifiedBy>
  <cp:revision>120</cp:revision>
  <cp:lastPrinted>2019-11-20T03:07:00Z</cp:lastPrinted>
  <dcterms:created xsi:type="dcterms:W3CDTF">2019-11-21T03:26:00Z</dcterms:created>
  <dcterms:modified xsi:type="dcterms:W3CDTF">2020-05-16T21:00:00Z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2052-11.1.0.8984</vt:lpwstr>
  </property>
</Properties>
</file>